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D2" w:rsidRPr="000878F5" w:rsidRDefault="007427D2" w:rsidP="007427D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878F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 по  учебному предмету «Физическая культура»</w:t>
      </w:r>
    </w:p>
    <w:p w:rsidR="007427D2" w:rsidRPr="000878F5" w:rsidRDefault="007427D2" w:rsidP="007427D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10-11</w:t>
      </w:r>
      <w:r w:rsidRPr="000878F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классы</w:t>
      </w:r>
    </w:p>
    <w:p w:rsidR="007427D2" w:rsidRPr="000878F5" w:rsidRDefault="007427D2" w:rsidP="007427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27B8" w:rsidRPr="004827B8" w:rsidRDefault="007427D2" w:rsidP="004827B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1A2245">
        <w:rPr>
          <w:rFonts w:ascii="Times New Roman" w:hAnsi="Times New Roman" w:cs="Times New Roman"/>
          <w:sz w:val="28"/>
          <w:szCs w:val="28"/>
        </w:rPr>
        <w:t>Рабочая программа по физической культуре в 10-11 классах разработана на основе Федерального государственного образовательного стандарта </w:t>
      </w:r>
      <w:r w:rsidR="001A2245" w:rsidRPr="001A2245">
        <w:rPr>
          <w:rFonts w:ascii="Times New Roman" w:hAnsi="Times New Roman" w:cs="Times New Roman"/>
          <w:sz w:val="28"/>
          <w:szCs w:val="28"/>
        </w:rPr>
        <w:t>среднего</w:t>
      </w:r>
      <w:r w:rsidRPr="001A2245">
        <w:rPr>
          <w:rFonts w:ascii="Times New Roman" w:hAnsi="Times New Roman" w:cs="Times New Roman"/>
          <w:sz w:val="28"/>
          <w:szCs w:val="28"/>
        </w:rPr>
        <w:t xml:space="preserve"> общего образования по физической культуре</w:t>
      </w:r>
      <w:bookmarkEnd w:id="0"/>
      <w:r w:rsidRPr="004827B8">
        <w:rPr>
          <w:sz w:val="28"/>
          <w:szCs w:val="28"/>
        </w:rPr>
        <w:t xml:space="preserve">, </w:t>
      </w:r>
      <w:r w:rsidR="004827B8" w:rsidRPr="004827B8">
        <w:rPr>
          <w:rStyle w:val="FontStyle18"/>
          <w:sz w:val="28"/>
          <w:szCs w:val="28"/>
        </w:rPr>
        <w:t xml:space="preserve">авторской программы «Комплексная программа физического воспитания учащихся </w:t>
      </w:r>
      <w:r w:rsidR="004827B8" w:rsidRPr="004827B8">
        <w:rPr>
          <w:rStyle w:val="FontStyle22"/>
          <w:sz w:val="28"/>
          <w:szCs w:val="28"/>
        </w:rPr>
        <w:t>1</w:t>
      </w:r>
      <w:r w:rsidR="00805DBC">
        <w:rPr>
          <w:rStyle w:val="FontStyle22"/>
          <w:sz w:val="28"/>
          <w:szCs w:val="28"/>
        </w:rPr>
        <w:t>0</w:t>
      </w:r>
      <w:r w:rsidR="004827B8" w:rsidRPr="004827B8">
        <w:rPr>
          <w:rStyle w:val="FontStyle22"/>
          <w:sz w:val="28"/>
          <w:szCs w:val="28"/>
        </w:rPr>
        <w:t xml:space="preserve">-11 </w:t>
      </w:r>
      <w:r w:rsidR="004827B8" w:rsidRPr="004827B8">
        <w:rPr>
          <w:rStyle w:val="FontStyle18"/>
          <w:sz w:val="28"/>
          <w:szCs w:val="28"/>
        </w:rPr>
        <w:t xml:space="preserve">классов» В. </w:t>
      </w:r>
      <w:r w:rsidR="004827B8" w:rsidRPr="004827B8">
        <w:rPr>
          <w:rStyle w:val="FontStyle22"/>
          <w:b w:val="0"/>
          <w:sz w:val="28"/>
          <w:szCs w:val="28"/>
        </w:rPr>
        <w:t>И.</w:t>
      </w:r>
      <w:r w:rsidR="004827B8" w:rsidRPr="004827B8">
        <w:rPr>
          <w:rStyle w:val="FontStyle22"/>
          <w:sz w:val="28"/>
          <w:szCs w:val="28"/>
        </w:rPr>
        <w:t xml:space="preserve"> </w:t>
      </w:r>
      <w:r w:rsidR="004827B8" w:rsidRPr="004827B8">
        <w:rPr>
          <w:rStyle w:val="FontStyle18"/>
          <w:sz w:val="28"/>
          <w:szCs w:val="28"/>
        </w:rPr>
        <w:t xml:space="preserve">Ляха, А. А. </w:t>
      </w:r>
      <w:proofErr w:type="spellStart"/>
      <w:r w:rsidR="004827B8" w:rsidRPr="004827B8">
        <w:rPr>
          <w:rStyle w:val="FontStyle22"/>
          <w:b w:val="0"/>
          <w:sz w:val="28"/>
          <w:szCs w:val="28"/>
        </w:rPr>
        <w:t>Зда</w:t>
      </w:r>
      <w:r w:rsidR="004827B8" w:rsidRPr="004827B8">
        <w:rPr>
          <w:rStyle w:val="FontStyle18"/>
          <w:sz w:val="28"/>
          <w:szCs w:val="28"/>
        </w:rPr>
        <w:t>невича</w:t>
      </w:r>
      <w:proofErr w:type="spellEnd"/>
      <w:r w:rsidR="004827B8" w:rsidRPr="004827B8">
        <w:rPr>
          <w:rStyle w:val="FontStyle18"/>
          <w:sz w:val="28"/>
          <w:szCs w:val="28"/>
        </w:rPr>
        <w:t xml:space="preserve"> (М.: Просвещение, </w:t>
      </w:r>
      <w:r w:rsidR="00805DBC">
        <w:rPr>
          <w:rStyle w:val="FontStyle22"/>
          <w:sz w:val="28"/>
          <w:szCs w:val="28"/>
        </w:rPr>
        <w:t>2016</w:t>
      </w:r>
      <w:r w:rsidR="004827B8" w:rsidRPr="004827B8">
        <w:rPr>
          <w:rStyle w:val="FontStyle22"/>
          <w:sz w:val="28"/>
          <w:szCs w:val="28"/>
        </w:rPr>
        <w:t>).</w:t>
      </w:r>
      <w:r w:rsidRPr="004827B8">
        <w:rPr>
          <w:sz w:val="28"/>
          <w:szCs w:val="28"/>
        </w:rPr>
        <w:t xml:space="preserve">. Рабочие программы. Предметная линия учебников </w:t>
      </w:r>
      <w:r w:rsidR="004827B8" w:rsidRPr="00482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Лях В. И., </w:t>
      </w:r>
      <w:proofErr w:type="spellStart"/>
      <w:r w:rsidR="004827B8" w:rsidRPr="00482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Зданевич</w:t>
      </w:r>
      <w:proofErr w:type="spellEnd"/>
      <w:r w:rsidR="004827B8" w:rsidRPr="00482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 Физическая культура. 10-11 </w:t>
      </w:r>
      <w:proofErr w:type="spellStart"/>
      <w:r w:rsidR="004827B8" w:rsidRPr="00482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="004827B8" w:rsidRPr="00482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учеб</w:t>
      </w:r>
      <w:proofErr w:type="gramStart"/>
      <w:r w:rsidR="004827B8" w:rsidRPr="00482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4827B8" w:rsidRPr="00482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4827B8" w:rsidRPr="00482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4827B8" w:rsidRPr="00482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</w:t>
      </w:r>
      <w:proofErr w:type="spellStart"/>
      <w:r w:rsidR="004827B8" w:rsidRPr="00482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</w:t>
      </w:r>
      <w:proofErr w:type="spellEnd"/>
      <w:r w:rsidR="004827B8" w:rsidRPr="00482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учреждений / под общ. ред. В. И. Ляха. М.: Просвещение, 2016</w:t>
      </w:r>
      <w:r w:rsidR="004827B8" w:rsidRPr="0048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427D2" w:rsidRPr="000878F5" w:rsidRDefault="007427D2" w:rsidP="007427D2">
      <w:pPr>
        <w:pStyle w:val="af"/>
        <w:ind w:firstLine="709"/>
        <w:jc w:val="both"/>
        <w:rPr>
          <w:sz w:val="28"/>
          <w:szCs w:val="28"/>
        </w:rPr>
      </w:pPr>
      <w:r w:rsidRPr="004827B8">
        <w:rPr>
          <w:sz w:val="28"/>
          <w:szCs w:val="28"/>
        </w:rPr>
        <w:t xml:space="preserve"> </w:t>
      </w:r>
    </w:p>
    <w:p w:rsidR="007427D2" w:rsidRPr="00E81704" w:rsidRDefault="007427D2" w:rsidP="00E81704">
      <w:pPr>
        <w:pStyle w:val="a3"/>
        <w:numPr>
          <w:ilvl w:val="1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704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 учебного предмета</w:t>
      </w:r>
    </w:p>
    <w:p w:rsidR="007427D2" w:rsidRPr="000878F5" w:rsidRDefault="007427D2" w:rsidP="007427D2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7D2" w:rsidRPr="000878F5" w:rsidRDefault="007427D2" w:rsidP="007427D2">
      <w:pPr>
        <w:pStyle w:val="c28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78F5">
        <w:rPr>
          <w:color w:val="000000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</w:t>
      </w:r>
      <w:r>
        <w:rPr>
          <w:color w:val="000000"/>
          <w:sz w:val="28"/>
          <w:szCs w:val="28"/>
        </w:rPr>
        <w:t>данная рабочая программа для 5-11</w:t>
      </w:r>
      <w:r w:rsidRPr="000878F5">
        <w:rPr>
          <w:color w:val="000000"/>
          <w:sz w:val="28"/>
          <w:szCs w:val="28"/>
        </w:rPr>
        <w:t xml:space="preserve"> классов направлена на достижение учащимися личностных, </w:t>
      </w:r>
      <w:proofErr w:type="spellStart"/>
      <w:r w:rsidRPr="000878F5">
        <w:rPr>
          <w:color w:val="000000"/>
          <w:sz w:val="28"/>
          <w:szCs w:val="28"/>
        </w:rPr>
        <w:t>метапредметных</w:t>
      </w:r>
      <w:proofErr w:type="spellEnd"/>
      <w:r w:rsidRPr="000878F5">
        <w:rPr>
          <w:color w:val="000000"/>
          <w:sz w:val="28"/>
          <w:szCs w:val="28"/>
        </w:rPr>
        <w:t xml:space="preserve"> и предметных результатов по физической культуре.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7427D2" w:rsidRPr="000878F5" w:rsidRDefault="007427D2" w:rsidP="007427D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427D2" w:rsidRPr="000878F5" w:rsidRDefault="007427D2" w:rsidP="007427D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7427D2" w:rsidRPr="000878F5" w:rsidRDefault="007427D2" w:rsidP="007427D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7427D2" w:rsidRPr="000878F5" w:rsidRDefault="007427D2" w:rsidP="007427D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ответственности и долга перед Родиной;</w:t>
      </w:r>
    </w:p>
    <w:p w:rsidR="007427D2" w:rsidRPr="000878F5" w:rsidRDefault="007427D2" w:rsidP="007427D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427D2" w:rsidRPr="000878F5" w:rsidRDefault="007427D2" w:rsidP="007427D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 практики, учитывающего социальное,  культурное, языковое, духовное многообразие современного мира;</w:t>
      </w:r>
    </w:p>
    <w:p w:rsidR="007427D2" w:rsidRPr="000878F5" w:rsidRDefault="007427D2" w:rsidP="007427D2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готовности и способности вести диалог с другими людьми и достигать в нём взаимопонимания;</w:t>
      </w:r>
    </w:p>
    <w:p w:rsidR="007427D2" w:rsidRPr="000878F5" w:rsidRDefault="007427D2" w:rsidP="007427D2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427D2" w:rsidRPr="000878F5" w:rsidRDefault="007427D2" w:rsidP="007427D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427D2" w:rsidRPr="000878F5" w:rsidRDefault="007427D2" w:rsidP="007427D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427D2" w:rsidRPr="000878F5" w:rsidRDefault="007427D2" w:rsidP="007427D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427D2" w:rsidRPr="000878F5" w:rsidRDefault="007427D2" w:rsidP="007427D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427D2" w:rsidRPr="000878F5" w:rsidRDefault="007427D2" w:rsidP="007427D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освоения программного материала проявляются в следующих областях культуры.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7427D2" w:rsidRPr="000878F5" w:rsidRDefault="007427D2" w:rsidP="007427D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427D2" w:rsidRPr="000878F5" w:rsidRDefault="007427D2" w:rsidP="007427D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нравственной культуры: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427D2" w:rsidRPr="000878F5" w:rsidRDefault="007427D2" w:rsidP="007427D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трудовой культуры: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умение планировать режим дня, обеспечивать оптимальное сочетание умственных, физических нагрузок и отдыха;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эстетической культуры: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7427D2" w:rsidRPr="000878F5" w:rsidRDefault="007427D2" w:rsidP="007427D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7427D2" w:rsidRPr="000878F5" w:rsidRDefault="007427D2" w:rsidP="007427D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движений, умения передвигаться легко, красиво, непринуждённо.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коммуникативной культуры: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 занятиях  физическими  упражнениями   и спортом;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  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физической культуры: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        </w:t>
      </w: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умениями:</w:t>
      </w:r>
    </w:p>
    <w:p w:rsidR="007427D2" w:rsidRPr="000878F5" w:rsidRDefault="007427D2" w:rsidP="007427D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  <w:proofErr w:type="gramEnd"/>
    </w:p>
    <w:p w:rsidR="007427D2" w:rsidRPr="000878F5" w:rsidRDefault="007427D2" w:rsidP="007427D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четырёхшажного</w:t>
      </w:r>
      <w:proofErr w:type="spellEnd"/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варианта бросковых шагов с соблюдением ритма; </w:t>
      </w:r>
      <w:proofErr w:type="gramStart"/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7427D2" w:rsidRPr="000878F5" w:rsidRDefault="007427D2" w:rsidP="007427D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полушпагат</w:t>
      </w:r>
      <w:proofErr w:type="spellEnd"/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«мост» и поворот в </w:t>
      </w:r>
      <w:proofErr w:type="gramStart"/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на одном колене (девочки);</w:t>
      </w:r>
    </w:p>
    <w:p w:rsidR="007427D2" w:rsidRPr="000878F5" w:rsidRDefault="007427D2" w:rsidP="007427D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спортивных играх: играть в одну из спортивных игр (по упрощённым правилам);</w:t>
      </w:r>
    </w:p>
    <w:p w:rsidR="007427D2" w:rsidRPr="000878F5" w:rsidRDefault="007427D2" w:rsidP="007427D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результаты не ниже, чем средний уровень основных физических способностей;</w:t>
      </w:r>
    </w:p>
    <w:p w:rsidR="007427D2" w:rsidRPr="000878F5" w:rsidRDefault="007427D2" w:rsidP="007427D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427D2" w:rsidRPr="000878F5" w:rsidRDefault="007427D2" w:rsidP="007427D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четырёхборью</w:t>
      </w:r>
      <w:proofErr w:type="spellEnd"/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7427D2" w:rsidRPr="000878F5" w:rsidRDefault="007427D2" w:rsidP="007427D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правилами поведения на занятиях физическими упражнениями: соблюдать нормы поведения  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7427D2" w:rsidRPr="000878F5" w:rsidRDefault="007427D2" w:rsidP="007427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8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7427D2" w:rsidRPr="000878F5" w:rsidRDefault="007427D2" w:rsidP="007427D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427D2" w:rsidRPr="000878F5" w:rsidRDefault="007427D2" w:rsidP="007427D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427D2" w:rsidRPr="000878F5" w:rsidRDefault="007427D2" w:rsidP="007427D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умение оценивать правильность выполнения учебной задачи, собственные возможности её решения;</w:t>
      </w:r>
    </w:p>
    <w:p w:rsidR="007427D2" w:rsidRPr="000878F5" w:rsidRDefault="007427D2" w:rsidP="007427D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27D2" w:rsidRPr="000878F5" w:rsidRDefault="007427D2" w:rsidP="007427D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7427D2" w:rsidRPr="000878F5" w:rsidRDefault="007427D2" w:rsidP="007427D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умение формулировать, аргументировать и отстаивать своё мнение;</w:t>
      </w:r>
    </w:p>
    <w:p w:rsidR="007427D2" w:rsidRPr="000878F5" w:rsidRDefault="007427D2" w:rsidP="007427D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проявляются в различных областях культуры.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7427D2" w:rsidRPr="000878F5" w:rsidRDefault="007427D2" w:rsidP="007427D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7427D2" w:rsidRPr="000878F5" w:rsidRDefault="007427D2" w:rsidP="007427D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7427D2" w:rsidRPr="000878F5" w:rsidRDefault="007427D2" w:rsidP="007427D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(отклоняющегося от норм) поведения.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нравственной культуры:</w:t>
      </w:r>
    </w:p>
    <w:p w:rsidR="007427D2" w:rsidRPr="000878F5" w:rsidRDefault="007427D2" w:rsidP="007427D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427D2" w:rsidRPr="000878F5" w:rsidRDefault="007427D2" w:rsidP="007427D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7427D2" w:rsidRPr="000878F5" w:rsidRDefault="007427D2" w:rsidP="007427D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трудовой культуры:</w:t>
      </w:r>
    </w:p>
    <w:p w:rsidR="007427D2" w:rsidRPr="000878F5" w:rsidRDefault="007427D2" w:rsidP="007427D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7427D2" w:rsidRPr="000878F5" w:rsidRDefault="007427D2" w:rsidP="007427D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7427D2" w:rsidRPr="000878F5" w:rsidRDefault="007427D2" w:rsidP="007427D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эстетической культуры: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        </w:t>
      </w: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7427D2" w:rsidRPr="000878F5" w:rsidRDefault="007427D2" w:rsidP="007427D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коммуникативной культуры:</w:t>
      </w:r>
    </w:p>
    <w:p w:rsidR="007427D2" w:rsidRPr="000878F5" w:rsidRDefault="007427D2" w:rsidP="007427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427D2" w:rsidRPr="000878F5" w:rsidRDefault="007427D2" w:rsidP="007427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427D2" w:rsidRPr="000878F5" w:rsidRDefault="007427D2" w:rsidP="007427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физической культуры: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7427D2" w:rsidRPr="000878F5" w:rsidRDefault="007427D2" w:rsidP="007427D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7427D2" w:rsidRPr="000878F5" w:rsidRDefault="007427D2" w:rsidP="007427D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8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школе в соответствии с Федеральным государственным образовательным стандартом основного общего образования </w:t>
      </w:r>
      <w:r w:rsidRPr="0008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 </w:t>
      </w: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курса «Физическая культура» должны отражать:</w:t>
      </w:r>
    </w:p>
    <w:p w:rsidR="007427D2" w:rsidRPr="000878F5" w:rsidRDefault="007427D2" w:rsidP="007427D2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427D2" w:rsidRPr="000878F5" w:rsidRDefault="007427D2" w:rsidP="007427D2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427D2" w:rsidRPr="000878F5" w:rsidRDefault="007427D2" w:rsidP="007427D2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427D2" w:rsidRPr="000878F5" w:rsidRDefault="007427D2" w:rsidP="007427D2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результаты, так же как личностные и </w:t>
      </w:r>
      <w:proofErr w:type="spellStart"/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проявляются в разных областях культуры. </w:t>
      </w:r>
      <w:r w:rsidRPr="0008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7427D2" w:rsidRPr="000878F5" w:rsidRDefault="007427D2" w:rsidP="007427D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7427D2" w:rsidRPr="000878F5" w:rsidRDefault="007427D2" w:rsidP="007427D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7427D2" w:rsidRPr="000878F5" w:rsidRDefault="007427D2" w:rsidP="007427D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нравственной культуры:</w:t>
      </w:r>
    </w:p>
    <w:p w:rsidR="007427D2" w:rsidRPr="000878F5" w:rsidRDefault="007427D2" w:rsidP="007427D2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7427D2" w:rsidRPr="000878F5" w:rsidRDefault="007427D2" w:rsidP="007427D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7427D2" w:rsidRPr="000878F5" w:rsidRDefault="007427D2" w:rsidP="007427D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трудовой культуры:</w:t>
      </w:r>
    </w:p>
    <w:p w:rsidR="007427D2" w:rsidRPr="000878F5" w:rsidRDefault="007427D2" w:rsidP="007427D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7427D2" w:rsidRPr="000878F5" w:rsidRDefault="007427D2" w:rsidP="007427D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7427D2" w:rsidRPr="000878F5" w:rsidRDefault="007427D2" w:rsidP="007427D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эстетической культуры:</w:t>
      </w:r>
    </w:p>
    <w:p w:rsidR="007427D2" w:rsidRPr="000878F5" w:rsidRDefault="007427D2" w:rsidP="007427D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427D2" w:rsidRPr="000878F5" w:rsidRDefault="007427D2" w:rsidP="007427D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7427D2" w:rsidRPr="000878F5" w:rsidRDefault="007427D2" w:rsidP="007427D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коммуникативной культуры: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  способность интересно и доступно излагать знания о физической культуре, умело применяя соответствующие понятия и термины;</w:t>
      </w:r>
    </w:p>
    <w:p w:rsidR="007427D2" w:rsidRPr="000878F5" w:rsidRDefault="007427D2" w:rsidP="007427D2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7427D2" w:rsidRPr="000878F5" w:rsidRDefault="007427D2" w:rsidP="007427D2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7427D2" w:rsidRPr="000878F5" w:rsidRDefault="007427D2" w:rsidP="0074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физической культуры:</w:t>
      </w:r>
    </w:p>
    <w:p w:rsidR="007427D2" w:rsidRPr="000878F5" w:rsidRDefault="007427D2" w:rsidP="007427D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7427D2" w:rsidRPr="000878F5" w:rsidRDefault="007427D2" w:rsidP="007427D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7427D2" w:rsidRPr="000878F5" w:rsidRDefault="007427D2" w:rsidP="007427D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</w:t>
      </w:r>
    </w:p>
    <w:p w:rsidR="00E81704" w:rsidRDefault="00E81704" w:rsidP="00E8170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704" w:rsidRPr="00E81704" w:rsidRDefault="00E81704" w:rsidP="00E8170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УЧЕБНОГО ПРЕДМЕТА.</w:t>
      </w:r>
    </w:p>
    <w:p w:rsidR="00E81704" w:rsidRPr="00E81704" w:rsidRDefault="00E81704" w:rsidP="00E81704">
      <w:pPr>
        <w:numPr>
          <w:ilvl w:val="0"/>
          <w:numId w:val="39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</w:pPr>
      <w:r w:rsidRPr="00E81704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класс. 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пийское и физкультурно-массовое движения.</w:t>
      </w:r>
    </w:p>
    <w:p w:rsidR="00E81704" w:rsidRPr="00E81704" w:rsidRDefault="00E81704" w:rsidP="00E81704">
      <w:pPr>
        <w:numPr>
          <w:ilvl w:val="0"/>
          <w:numId w:val="39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</w:pPr>
      <w:r w:rsidRPr="00E81704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класс. 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E81704" w:rsidRPr="00E81704" w:rsidRDefault="00E81704" w:rsidP="00E81704">
      <w:pPr>
        <w:tabs>
          <w:tab w:val="left" w:pos="758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1.2.</w:t>
      </w: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ab/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Психолого-педагогические основы.</w:t>
      </w:r>
    </w:p>
    <w:p w:rsidR="00E81704" w:rsidRPr="00E81704" w:rsidRDefault="00E81704" w:rsidP="00E81704">
      <w:pPr>
        <w:tabs>
          <w:tab w:val="left" w:pos="653"/>
        </w:tabs>
        <w:autoSpaceDE w:val="0"/>
        <w:autoSpaceDN w:val="0"/>
        <w:adjustRightInd w:val="0"/>
        <w:spacing w:after="0" w:line="240" w:lineRule="auto"/>
        <w:ind w:left="5" w:right="19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Arial Unicode MS" w:hAnsi="Times New Roman" w:cs="Times New Roman"/>
          <w:noProof/>
          <w:spacing w:val="-10"/>
          <w:sz w:val="28"/>
          <w:szCs w:val="28"/>
          <w:lang w:eastAsia="ru-RU"/>
        </w:rPr>
        <w:t>10</w:t>
      </w:r>
      <w:r w:rsidRPr="00E81704">
        <w:rPr>
          <w:rFonts w:ascii="Times New Roman" w:eastAsia="Arial Unicode MS" w:hAnsi="Times New Roman" w:cs="Times New Roman"/>
          <w:noProof/>
          <w:spacing w:val="-10"/>
          <w:sz w:val="28"/>
          <w:szCs w:val="28"/>
          <w:lang w:eastAsia="ru-RU"/>
        </w:rPr>
        <w:tab/>
      </w:r>
      <w:r w:rsidRPr="00E81704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класс. 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E81704" w:rsidRPr="00E81704" w:rsidRDefault="00E81704" w:rsidP="00E81704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E81704" w:rsidRPr="00E81704" w:rsidRDefault="00E81704" w:rsidP="00E81704">
      <w:pPr>
        <w:tabs>
          <w:tab w:val="left" w:pos="653"/>
        </w:tabs>
        <w:autoSpaceDE w:val="0"/>
        <w:autoSpaceDN w:val="0"/>
        <w:adjustRightInd w:val="0"/>
        <w:spacing w:after="0" w:line="240" w:lineRule="auto"/>
        <w:ind w:left="5" w:right="14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Arial Unicode MS" w:hAnsi="Times New Roman" w:cs="Times New Roman"/>
          <w:noProof/>
          <w:spacing w:val="-10"/>
          <w:sz w:val="28"/>
          <w:szCs w:val="28"/>
          <w:lang w:eastAsia="ru-RU"/>
        </w:rPr>
        <w:t>11</w:t>
      </w:r>
      <w:r w:rsidRPr="00E81704">
        <w:rPr>
          <w:rFonts w:ascii="Times New Roman" w:eastAsia="Arial Unicode MS" w:hAnsi="Times New Roman" w:cs="Times New Roman"/>
          <w:noProof/>
          <w:spacing w:val="-10"/>
          <w:sz w:val="28"/>
          <w:szCs w:val="28"/>
          <w:lang w:eastAsia="ru-RU"/>
        </w:rPr>
        <w:tab/>
      </w:r>
      <w:r w:rsidRPr="00E81704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класс. 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Способы регулирования массы тела.</w:t>
      </w:r>
    </w:p>
    <w:p w:rsidR="00E81704" w:rsidRPr="00E81704" w:rsidRDefault="00E81704" w:rsidP="00E81704">
      <w:pPr>
        <w:tabs>
          <w:tab w:val="left" w:pos="758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t>1.3.</w:t>
      </w: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ab/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Медико-биологические основы.</w:t>
      </w:r>
    </w:p>
    <w:p w:rsidR="00E81704" w:rsidRPr="00E81704" w:rsidRDefault="00E81704" w:rsidP="00E81704">
      <w:pPr>
        <w:numPr>
          <w:ilvl w:val="0"/>
          <w:numId w:val="40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right="10" w:firstLine="370"/>
        <w:jc w:val="both"/>
        <w:rPr>
          <w:rFonts w:ascii="Times New Roman" w:eastAsia="Arial Unicode MS" w:hAnsi="Times New Roman" w:cs="Times New Roman"/>
          <w:noProof/>
          <w:spacing w:val="-10"/>
          <w:sz w:val="28"/>
          <w:szCs w:val="28"/>
          <w:lang w:eastAsia="ru-RU"/>
        </w:rPr>
      </w:pPr>
      <w:r w:rsidRPr="00E81704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класс. 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физической культуры и спорта в профилактике заболеваний и укрепления здо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E81704" w:rsidRPr="00E81704" w:rsidRDefault="00E81704" w:rsidP="00E81704">
      <w:pPr>
        <w:numPr>
          <w:ilvl w:val="0"/>
          <w:numId w:val="40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right="14" w:firstLine="370"/>
        <w:jc w:val="both"/>
        <w:rPr>
          <w:rFonts w:ascii="Times New Roman" w:eastAsia="Arial Unicode MS" w:hAnsi="Times New Roman" w:cs="Times New Roman"/>
          <w:noProof/>
          <w:spacing w:val="-10"/>
          <w:sz w:val="28"/>
          <w:szCs w:val="28"/>
          <w:lang w:eastAsia="ru-RU"/>
        </w:rPr>
      </w:pPr>
      <w:r w:rsidRPr="00E81704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класс. 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техники безопасности и профилактики травматизма, профилактиче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E81704" w:rsidRPr="00E81704" w:rsidRDefault="00E81704" w:rsidP="00E817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Вредные привычки, причины их возникновения и пагубное влияние на здоровье.</w:t>
      </w:r>
    </w:p>
    <w:p w:rsidR="00E81704" w:rsidRPr="00E81704" w:rsidRDefault="00E81704" w:rsidP="00E81704">
      <w:pPr>
        <w:tabs>
          <w:tab w:val="left" w:pos="758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1.4.</w:t>
      </w: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ab/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Приемы </w:t>
      </w:r>
      <w:proofErr w:type="spellStart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1704" w:rsidRPr="00E81704" w:rsidRDefault="00E81704" w:rsidP="00E81704">
      <w:pPr>
        <w:autoSpaceDE w:val="0"/>
        <w:autoSpaceDN w:val="0"/>
        <w:adjustRightInd w:val="0"/>
        <w:spacing w:after="0" w:line="240" w:lineRule="auto"/>
        <w:ind w:left="5" w:right="5" w:firstLine="3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Arial Unicode MS" w:hAnsi="Times New Roman" w:cs="Times New Roman"/>
          <w:noProof/>
          <w:spacing w:val="-10"/>
          <w:sz w:val="28"/>
          <w:szCs w:val="28"/>
          <w:lang w:eastAsia="ru-RU"/>
        </w:rPr>
        <w:t xml:space="preserve">10-11 </w:t>
      </w:r>
      <w:r w:rsidRPr="00E81704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классы. 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Аутогенная тренировка. </w:t>
      </w:r>
      <w:proofErr w:type="spellStart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Психомышечная</w:t>
      </w:r>
      <w:proofErr w:type="spellEnd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психорегулирующая</w:t>
      </w:r>
      <w:proofErr w:type="gramEnd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тренировки. Элементы йоги.</w:t>
      </w:r>
    </w:p>
    <w:p w:rsidR="00E81704" w:rsidRPr="00E81704" w:rsidRDefault="00E81704" w:rsidP="00E81704">
      <w:pPr>
        <w:tabs>
          <w:tab w:val="left" w:pos="758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1.5.</w:t>
      </w: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ab/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Баскетбол.</w:t>
      </w:r>
    </w:p>
    <w:p w:rsidR="00E81704" w:rsidRPr="00E81704" w:rsidRDefault="00E81704" w:rsidP="00E81704">
      <w:pPr>
        <w:autoSpaceDE w:val="0"/>
        <w:autoSpaceDN w:val="0"/>
        <w:adjustRightInd w:val="0"/>
        <w:spacing w:after="0" w:line="240" w:lineRule="auto"/>
        <w:ind w:left="5" w:right="5" w:firstLine="3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Arial Unicode MS" w:hAnsi="Times New Roman" w:cs="Times New Roman"/>
          <w:noProof/>
          <w:spacing w:val="-10"/>
          <w:sz w:val="28"/>
          <w:szCs w:val="28"/>
          <w:lang w:eastAsia="ru-RU"/>
        </w:rPr>
        <w:t xml:space="preserve">10-11 </w:t>
      </w:r>
      <w:r w:rsidRPr="00E81704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классы. 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психохимические</w:t>
      </w:r>
      <w:proofErr w:type="spellEnd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процессы; воспитание нравственных и волевых ка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честв. Правила игры. Техника безопасности при занятиях баскетболом. Организация и проведе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соревнований. Самоконтроль и дозирование нагрузки при занятиях баскетболом.</w:t>
      </w:r>
    </w:p>
    <w:p w:rsidR="00E81704" w:rsidRPr="00E81704" w:rsidRDefault="00E81704" w:rsidP="00E81704">
      <w:pPr>
        <w:tabs>
          <w:tab w:val="left" w:pos="758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1.6.</w:t>
      </w: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ab/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Волейбол.</w:t>
      </w:r>
    </w:p>
    <w:p w:rsidR="00E81704" w:rsidRPr="00E81704" w:rsidRDefault="00E81704" w:rsidP="00E81704">
      <w:pPr>
        <w:autoSpaceDE w:val="0"/>
        <w:autoSpaceDN w:val="0"/>
        <w:adjustRightInd w:val="0"/>
        <w:spacing w:after="0" w:line="240" w:lineRule="auto"/>
        <w:ind w:left="5" w:right="5" w:firstLine="3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Arial Unicode MS" w:hAnsi="Times New Roman" w:cs="Times New Roman"/>
          <w:noProof/>
          <w:spacing w:val="-10"/>
          <w:sz w:val="28"/>
          <w:szCs w:val="28"/>
          <w:lang w:eastAsia="ru-RU"/>
        </w:rPr>
        <w:t xml:space="preserve">10-11 </w:t>
      </w:r>
      <w:r w:rsidRPr="00E81704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классы. 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психохимические</w:t>
      </w:r>
      <w:proofErr w:type="spellEnd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процессы, воспитание нравственных и волевых ка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честв. Правила игры. Техника безопасности при занятиях баскетболом. Организация и проведе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соревнований. Самоконтроль и дозирование нагрузки при занятиях баскетболом.</w:t>
      </w:r>
    </w:p>
    <w:p w:rsidR="00E81704" w:rsidRPr="00E81704" w:rsidRDefault="00E81704" w:rsidP="00E81704">
      <w:pPr>
        <w:tabs>
          <w:tab w:val="left" w:pos="758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1.7.</w:t>
      </w: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ab/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Гимнастика с элементами акробатики.</w:t>
      </w:r>
    </w:p>
    <w:p w:rsidR="00E81704" w:rsidRPr="00E81704" w:rsidRDefault="00E81704" w:rsidP="00E81704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Arial Unicode MS" w:hAnsi="Times New Roman" w:cs="Times New Roman"/>
          <w:noProof/>
          <w:spacing w:val="-10"/>
          <w:sz w:val="28"/>
          <w:szCs w:val="28"/>
          <w:lang w:eastAsia="ru-RU"/>
        </w:rPr>
        <w:t xml:space="preserve">10-11 </w:t>
      </w:r>
      <w:r w:rsidRPr="00E81704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классы. 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первой помощи при занятиях гимнастическими упражнениями. Самоконтроль при занятиях гимнастикой.</w:t>
      </w:r>
    </w:p>
    <w:p w:rsidR="00E81704" w:rsidRPr="00E81704" w:rsidRDefault="00E81704" w:rsidP="00E81704">
      <w:pPr>
        <w:tabs>
          <w:tab w:val="left" w:pos="758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1.8.</w:t>
      </w: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ab/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Легкая атлетика.</w:t>
      </w:r>
    </w:p>
    <w:p w:rsidR="00E81704" w:rsidRPr="00E81704" w:rsidRDefault="00E81704" w:rsidP="00E81704">
      <w:pPr>
        <w:autoSpaceDE w:val="0"/>
        <w:autoSpaceDN w:val="0"/>
        <w:adjustRightInd w:val="0"/>
        <w:spacing w:after="0" w:line="240" w:lineRule="auto"/>
        <w:ind w:left="5" w:firstLine="3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Arial Unicode MS" w:hAnsi="Times New Roman" w:cs="Times New Roman"/>
          <w:noProof/>
          <w:spacing w:val="-10"/>
          <w:sz w:val="28"/>
          <w:szCs w:val="28"/>
          <w:lang w:eastAsia="ru-RU"/>
        </w:rPr>
        <w:t xml:space="preserve">10-11 </w:t>
      </w:r>
      <w:r w:rsidRPr="00E81704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классы. 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биомеханики легкоатлетических упражнений. Влияние легкой атлети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ки на развитие двигательных качеств. Правила проведения соревнований. Техника безопасно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сти при проведении занятий легкой атлетикой. Самоконтроль при занятиях легкой атлетикой.</w:t>
      </w:r>
    </w:p>
    <w:p w:rsidR="00E81704" w:rsidRPr="00E81704" w:rsidRDefault="00E81704" w:rsidP="00E8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2. 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Демонстрировать.</w:t>
      </w:r>
    </w:p>
    <w:p w:rsidR="00E81704" w:rsidRPr="00E81704" w:rsidRDefault="00E81704" w:rsidP="00E8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704" w:rsidRPr="00E81704" w:rsidRDefault="00E81704" w:rsidP="00E81704">
      <w:pPr>
        <w:tabs>
          <w:tab w:val="left" w:pos="758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1.2.</w:t>
      </w: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ab/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Психолого-педагогические основы.</w:t>
      </w:r>
    </w:p>
    <w:p w:rsidR="00E81704" w:rsidRPr="00E81704" w:rsidRDefault="00E81704" w:rsidP="00E81704">
      <w:pPr>
        <w:tabs>
          <w:tab w:val="left" w:pos="653"/>
        </w:tabs>
        <w:autoSpaceDE w:val="0"/>
        <w:autoSpaceDN w:val="0"/>
        <w:adjustRightInd w:val="0"/>
        <w:spacing w:after="0" w:line="240" w:lineRule="auto"/>
        <w:ind w:left="5" w:right="19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Arial Unicode MS" w:hAnsi="Times New Roman" w:cs="Times New Roman"/>
          <w:noProof/>
          <w:spacing w:val="-10"/>
          <w:sz w:val="28"/>
          <w:szCs w:val="28"/>
          <w:lang w:eastAsia="ru-RU"/>
        </w:rPr>
        <w:lastRenderedPageBreak/>
        <w:t>10</w:t>
      </w:r>
      <w:r w:rsidRPr="00E81704">
        <w:rPr>
          <w:rFonts w:ascii="Times New Roman" w:eastAsia="Arial Unicode MS" w:hAnsi="Times New Roman" w:cs="Times New Roman"/>
          <w:noProof/>
          <w:spacing w:val="-10"/>
          <w:sz w:val="28"/>
          <w:szCs w:val="28"/>
          <w:lang w:eastAsia="ru-RU"/>
        </w:rPr>
        <w:tab/>
      </w:r>
      <w:r w:rsidRPr="00E81704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класс. 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индивидуальной организации, планирования, регулирования и контроля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физических нагрузок во время занятий физическими упражнениями. Основные формы и виды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физических упражнений.</w:t>
      </w:r>
    </w:p>
    <w:p w:rsidR="00E81704" w:rsidRPr="00E81704" w:rsidRDefault="00E81704" w:rsidP="00E81704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телосложения и характеристика его основных типов, способы составления комплек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E81704" w:rsidRPr="00E81704" w:rsidRDefault="00E81704" w:rsidP="00E81704">
      <w:pPr>
        <w:tabs>
          <w:tab w:val="left" w:pos="653"/>
        </w:tabs>
        <w:autoSpaceDE w:val="0"/>
        <w:autoSpaceDN w:val="0"/>
        <w:adjustRightInd w:val="0"/>
        <w:spacing w:after="0" w:line="240" w:lineRule="auto"/>
        <w:ind w:left="5" w:right="14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Arial Unicode MS" w:hAnsi="Times New Roman" w:cs="Times New Roman"/>
          <w:noProof/>
          <w:spacing w:val="-10"/>
          <w:sz w:val="28"/>
          <w:szCs w:val="28"/>
          <w:lang w:eastAsia="ru-RU"/>
        </w:rPr>
        <w:t>11</w:t>
      </w:r>
      <w:r w:rsidRPr="00E81704">
        <w:rPr>
          <w:rFonts w:ascii="Times New Roman" w:eastAsia="Arial Unicode MS" w:hAnsi="Times New Roman" w:cs="Times New Roman"/>
          <w:noProof/>
          <w:spacing w:val="-10"/>
          <w:sz w:val="28"/>
          <w:szCs w:val="28"/>
          <w:lang w:eastAsia="ru-RU"/>
        </w:rPr>
        <w:tab/>
      </w:r>
      <w:r w:rsidRPr="00E81704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класс. 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организации и проведения спортивно-массовых соревнований по различным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видам спорта. Особенности самостоятельной подготовки к участию в спортивно-</w:t>
      </w:r>
      <w:proofErr w:type="spellStart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масовых</w:t>
      </w:r>
      <w:proofErr w:type="spellEnd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</w:t>
      </w:r>
      <w:proofErr w:type="gramStart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приятиях. Способы регулирования массы тела.</w:t>
      </w:r>
    </w:p>
    <w:p w:rsidR="00E81704" w:rsidRPr="00E81704" w:rsidRDefault="00E81704" w:rsidP="00E81704">
      <w:pPr>
        <w:tabs>
          <w:tab w:val="left" w:pos="758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1.3.</w:t>
      </w: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ab/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Медико-биологические основы.</w:t>
      </w:r>
    </w:p>
    <w:p w:rsidR="00E81704" w:rsidRPr="00E81704" w:rsidRDefault="00E81704" w:rsidP="00E81704">
      <w:pPr>
        <w:autoSpaceDE w:val="0"/>
        <w:autoSpaceDN w:val="0"/>
        <w:adjustRightInd w:val="0"/>
        <w:spacing w:after="0" w:line="240" w:lineRule="auto"/>
        <w:ind w:right="10" w:firstLine="3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Arial Unicode MS" w:hAnsi="Times New Roman" w:cs="Times New Roman"/>
          <w:noProof/>
          <w:spacing w:val="-10"/>
          <w:sz w:val="28"/>
          <w:szCs w:val="28"/>
          <w:lang w:eastAsia="ru-RU"/>
        </w:rPr>
        <w:t xml:space="preserve">10 </w:t>
      </w:r>
      <w:r w:rsidRPr="00E81704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класс. 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E81704" w:rsidRPr="00E81704" w:rsidRDefault="00E81704" w:rsidP="00E81704">
      <w:pPr>
        <w:autoSpaceDE w:val="0"/>
        <w:autoSpaceDN w:val="0"/>
        <w:adjustRightInd w:val="0"/>
        <w:spacing w:after="0" w:line="240" w:lineRule="auto"/>
        <w:ind w:right="14" w:firstLine="3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Arial Unicode MS" w:hAnsi="Times New Roman" w:cs="Times New Roman"/>
          <w:noProof/>
          <w:spacing w:val="60"/>
          <w:sz w:val="28"/>
          <w:szCs w:val="28"/>
          <w:lang w:eastAsia="ru-RU"/>
        </w:rPr>
        <w:t>//</w:t>
      </w:r>
      <w:r w:rsidRPr="00E81704">
        <w:rPr>
          <w:rFonts w:ascii="Times New Roman" w:eastAsia="Arial Unicode MS" w:hAnsi="Times New Roman" w:cs="Times New Roman"/>
          <w:noProof/>
          <w:spacing w:val="-10"/>
          <w:sz w:val="28"/>
          <w:szCs w:val="28"/>
          <w:lang w:eastAsia="ru-RU"/>
        </w:rPr>
        <w:t xml:space="preserve"> </w:t>
      </w:r>
      <w:r w:rsidRPr="00E81704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класс. 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техники безопасности и профилактики травматизма, профилактиче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E81704" w:rsidRPr="00E81704" w:rsidRDefault="00E81704" w:rsidP="00E81704">
      <w:pPr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Вредные привычки, причины их возникновения и пагубное влияние на здоровье.</w:t>
      </w:r>
    </w:p>
    <w:p w:rsidR="00E81704" w:rsidRPr="00E81704" w:rsidRDefault="00E81704" w:rsidP="00E81704">
      <w:pPr>
        <w:tabs>
          <w:tab w:val="left" w:pos="758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1.4.</w:t>
      </w: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ab/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Приемы </w:t>
      </w:r>
      <w:proofErr w:type="spellStart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1704" w:rsidRPr="00E81704" w:rsidRDefault="00E81704" w:rsidP="00E81704">
      <w:pPr>
        <w:autoSpaceDE w:val="0"/>
        <w:autoSpaceDN w:val="0"/>
        <w:adjustRightInd w:val="0"/>
        <w:spacing w:after="0" w:line="240" w:lineRule="auto"/>
        <w:ind w:left="5" w:right="5" w:firstLine="3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Arial Unicode MS" w:hAnsi="Times New Roman" w:cs="Times New Roman"/>
          <w:noProof/>
          <w:spacing w:val="-10"/>
          <w:sz w:val="28"/>
          <w:szCs w:val="28"/>
          <w:lang w:eastAsia="ru-RU"/>
        </w:rPr>
        <w:t xml:space="preserve">10-11 </w:t>
      </w:r>
      <w:r w:rsidRPr="00E81704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классы. 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Аутогенная тренировка. </w:t>
      </w:r>
      <w:proofErr w:type="spellStart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Психомышечная</w:t>
      </w:r>
      <w:proofErr w:type="spellEnd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психорегулирующая</w:t>
      </w:r>
      <w:proofErr w:type="gramEnd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тренировки. Эле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менты йоги.</w:t>
      </w:r>
    </w:p>
    <w:p w:rsidR="00E81704" w:rsidRPr="00E81704" w:rsidRDefault="00E81704" w:rsidP="00E81704">
      <w:pPr>
        <w:tabs>
          <w:tab w:val="left" w:pos="758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1.5.</w:t>
      </w: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ab/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Баскетбол.</w:t>
      </w:r>
    </w:p>
    <w:p w:rsidR="00E81704" w:rsidRPr="00E81704" w:rsidRDefault="00E81704" w:rsidP="00E81704">
      <w:pPr>
        <w:autoSpaceDE w:val="0"/>
        <w:autoSpaceDN w:val="0"/>
        <w:adjustRightInd w:val="0"/>
        <w:spacing w:after="0" w:line="240" w:lineRule="auto"/>
        <w:ind w:left="5" w:right="5" w:firstLine="3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Arial Unicode MS" w:hAnsi="Times New Roman" w:cs="Times New Roman"/>
          <w:noProof/>
          <w:spacing w:val="-10"/>
          <w:sz w:val="28"/>
          <w:szCs w:val="28"/>
          <w:lang w:eastAsia="ru-RU"/>
        </w:rPr>
        <w:t xml:space="preserve">10-11 </w:t>
      </w:r>
      <w:r w:rsidRPr="00E81704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классы. 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Терминология баскетбола. Влияние игровых упражнений на развитие коорди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национных способностей, </w:t>
      </w:r>
      <w:proofErr w:type="spellStart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психохимические</w:t>
      </w:r>
      <w:proofErr w:type="spellEnd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процессы; воспитание нравственных и волевых ка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честв. Правила игры. Техника безопасности при занятиях баскетболом. Организация и проведе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соревнований. Самоконтроль и дозирование нагрузки при занятиях баскетболом.</w:t>
      </w:r>
    </w:p>
    <w:p w:rsidR="00E81704" w:rsidRPr="00E81704" w:rsidRDefault="00E81704" w:rsidP="00E81704">
      <w:pPr>
        <w:tabs>
          <w:tab w:val="left" w:pos="758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1.6.</w:t>
      </w: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ab/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Волейбол.</w:t>
      </w:r>
    </w:p>
    <w:p w:rsidR="00E81704" w:rsidRPr="00E81704" w:rsidRDefault="00E81704" w:rsidP="00E81704">
      <w:pPr>
        <w:autoSpaceDE w:val="0"/>
        <w:autoSpaceDN w:val="0"/>
        <w:adjustRightInd w:val="0"/>
        <w:spacing w:after="0" w:line="240" w:lineRule="auto"/>
        <w:ind w:left="5" w:firstLine="3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Arial Unicode MS" w:hAnsi="Times New Roman" w:cs="Times New Roman"/>
          <w:noProof/>
          <w:spacing w:val="-10"/>
          <w:sz w:val="28"/>
          <w:szCs w:val="28"/>
          <w:lang w:eastAsia="ru-RU"/>
        </w:rPr>
        <w:t xml:space="preserve">10-11 </w:t>
      </w:r>
      <w:r w:rsidRPr="00E81704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классы. 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Терминология волейбола. Влияние игровых упражнений на развитие коорди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национных способностей, </w:t>
      </w:r>
      <w:proofErr w:type="spellStart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психохимические</w:t>
      </w:r>
      <w:proofErr w:type="spellEnd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процессы, воспитание нравственных и волевых ка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честв. Правила игры. Техника безопасности при занятиях баскетболом. Организация и проведе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соревнований. Самоконтроль и дозирование нагрузки при занятиях баскетболом.</w:t>
      </w:r>
    </w:p>
    <w:p w:rsidR="00E81704" w:rsidRPr="00E81704" w:rsidRDefault="00E81704" w:rsidP="00E81704">
      <w:pPr>
        <w:tabs>
          <w:tab w:val="left" w:pos="758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1.7.</w:t>
      </w: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ab/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Гимнастика с элементами акробатики.</w:t>
      </w:r>
    </w:p>
    <w:p w:rsidR="00E81704" w:rsidRPr="00E81704" w:rsidRDefault="00E81704" w:rsidP="00E81704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Arial Unicode MS" w:hAnsi="Times New Roman" w:cs="Times New Roman"/>
          <w:noProof/>
          <w:spacing w:val="-10"/>
          <w:sz w:val="28"/>
          <w:szCs w:val="28"/>
          <w:lang w:eastAsia="ru-RU"/>
        </w:rPr>
        <w:t xml:space="preserve">10-11 </w:t>
      </w:r>
      <w:r w:rsidRPr="00E81704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классы. 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первой помощи при занятиях гимнастическими упражнениями. Самоконтроль при занятиях гимнастикой.</w:t>
      </w:r>
    </w:p>
    <w:p w:rsidR="00E81704" w:rsidRPr="00E81704" w:rsidRDefault="00E81704" w:rsidP="00E81704">
      <w:pPr>
        <w:tabs>
          <w:tab w:val="left" w:pos="758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t>1.8.</w:t>
      </w:r>
      <w:r w:rsidRPr="00E817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ab/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Легкая атлетика.</w:t>
      </w:r>
    </w:p>
    <w:p w:rsidR="00E81704" w:rsidRPr="00E81704" w:rsidRDefault="00E81704" w:rsidP="00E81704">
      <w:pPr>
        <w:autoSpaceDE w:val="0"/>
        <w:autoSpaceDN w:val="0"/>
        <w:adjustRightInd w:val="0"/>
        <w:spacing w:after="0" w:line="240" w:lineRule="auto"/>
        <w:ind w:left="5" w:firstLine="3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704">
        <w:rPr>
          <w:rFonts w:ascii="Times New Roman" w:eastAsia="Arial Unicode MS" w:hAnsi="Times New Roman" w:cs="Times New Roman"/>
          <w:noProof/>
          <w:spacing w:val="-10"/>
          <w:sz w:val="28"/>
          <w:szCs w:val="28"/>
          <w:lang w:eastAsia="ru-RU"/>
        </w:rPr>
        <w:t xml:space="preserve">10-11 </w:t>
      </w:r>
      <w:r w:rsidRPr="00E81704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классы. 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биомеханики легкоатлетических упражнений. Влияние легкой атлети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ки на развитие двигательных качеств. Правила проведения соревнований. Техника безопасно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сти при проведении занятий легкой атлетикой. Самоконтроль при занятиях легкой атлетикой</w:t>
      </w:r>
      <w:r w:rsidRPr="00E81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81704" w:rsidRPr="00E81704" w:rsidRDefault="00E81704" w:rsidP="00E81704">
      <w:pPr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2. </w:t>
      </w:r>
      <w:r w:rsidRPr="00E81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Демонстрировать.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9"/>
        <w:gridCol w:w="64"/>
        <w:gridCol w:w="8454"/>
        <w:gridCol w:w="1626"/>
        <w:gridCol w:w="1618"/>
        <w:gridCol w:w="16"/>
      </w:tblGrid>
      <w:tr w:rsidR="00E81704" w:rsidRPr="00E81704" w:rsidTr="00EE0E8E">
        <w:trPr>
          <w:trHeight w:hRule="exact" w:val="598"/>
        </w:trPr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способность</w:t>
            </w:r>
          </w:p>
        </w:tc>
        <w:tc>
          <w:tcPr>
            <w:tcW w:w="8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ind w:left="16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E81704" w:rsidRPr="00E81704" w:rsidTr="00EE0E8E">
        <w:trPr>
          <w:trHeight w:hRule="exact" w:val="280"/>
        </w:trPr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ind w:left="250" w:right="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81704" w:rsidRPr="00E81704" w:rsidTr="00EE0E8E">
        <w:trPr>
          <w:trHeight w:hRule="exact" w:val="412"/>
        </w:trPr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8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ind w:left="16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100 м, с. Бег 30 м, </w:t>
            </w:r>
            <w:proofErr w:type="gramStart"/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14,3 5,0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17,5 5,4</w:t>
            </w:r>
          </w:p>
        </w:tc>
      </w:tr>
      <w:tr w:rsidR="00E81704" w:rsidRPr="00E81704" w:rsidTr="00EE0E8E">
        <w:trPr>
          <w:gridAfter w:val="1"/>
          <w:wAfter w:w="16" w:type="dxa"/>
          <w:trHeight w:hRule="exact" w:val="289"/>
        </w:trPr>
        <w:tc>
          <w:tcPr>
            <w:tcW w:w="2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Силовые</w:t>
            </w:r>
          </w:p>
        </w:tc>
        <w:tc>
          <w:tcPr>
            <w:tcW w:w="8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ind w:left="10" w:right="11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Подтягивания в висе на высокой перекладине, количество раз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—</w:t>
            </w:r>
          </w:p>
        </w:tc>
      </w:tr>
      <w:tr w:rsidR="00E81704" w:rsidRPr="00E81704" w:rsidTr="00EE0E8E">
        <w:trPr>
          <w:gridAfter w:val="1"/>
          <w:wAfter w:w="16" w:type="dxa"/>
          <w:trHeight w:hRule="exact" w:val="422"/>
        </w:trPr>
        <w:tc>
          <w:tcPr>
            <w:tcW w:w="262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704" w:rsidRPr="00E81704" w:rsidRDefault="00E81704" w:rsidP="00E8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:rsidR="00E81704" w:rsidRPr="00E81704" w:rsidRDefault="00E81704" w:rsidP="00E8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8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ind w:left="5" w:right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Подтягивания из виса, лежа на низкой перекладине, количество раз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81704" w:rsidRPr="00E81704" w:rsidTr="00EE0E8E">
        <w:trPr>
          <w:gridAfter w:val="1"/>
          <w:wAfter w:w="16" w:type="dxa"/>
          <w:trHeight w:hRule="exact" w:val="270"/>
        </w:trPr>
        <w:tc>
          <w:tcPr>
            <w:tcW w:w="2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1704" w:rsidRPr="00E81704" w:rsidRDefault="00E81704" w:rsidP="00E8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места, </w:t>
            </w:r>
            <w:proofErr w:type="gramStart"/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E81704" w:rsidRPr="00E81704" w:rsidTr="00EE0E8E">
        <w:trPr>
          <w:gridAfter w:val="1"/>
          <w:wAfter w:w="16" w:type="dxa"/>
          <w:trHeight w:hRule="exact" w:val="304"/>
        </w:trPr>
        <w:tc>
          <w:tcPr>
            <w:tcW w:w="2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выносливости</w:t>
            </w:r>
          </w:p>
        </w:tc>
        <w:tc>
          <w:tcPr>
            <w:tcW w:w="8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2000 м, мин</w:t>
            </w:r>
          </w:p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0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E81704" w:rsidRPr="00E81704" w:rsidTr="00EE0E8E">
        <w:trPr>
          <w:gridAfter w:val="1"/>
          <w:wAfter w:w="16" w:type="dxa"/>
          <w:trHeight w:hRule="exact" w:val="422"/>
        </w:trPr>
        <w:tc>
          <w:tcPr>
            <w:tcW w:w="2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3000 м, мин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4" w:rsidRPr="00E81704" w:rsidRDefault="00E81704" w:rsidP="00E81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eastAsia="ru-RU"/>
              </w:rPr>
            </w:pPr>
            <w:r w:rsidRPr="00E81704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eastAsia="ru-RU"/>
              </w:rPr>
              <w:t>-</w:t>
            </w:r>
          </w:p>
        </w:tc>
      </w:tr>
    </w:tbl>
    <w:p w:rsidR="00E81704" w:rsidRPr="00E81704" w:rsidRDefault="00E81704" w:rsidP="00E8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704" w:rsidRPr="00E81704" w:rsidRDefault="00E81704" w:rsidP="00E81704">
      <w:pPr>
        <w:autoSpaceDE w:val="0"/>
        <w:autoSpaceDN w:val="0"/>
        <w:adjustRightInd w:val="0"/>
        <w:spacing w:after="0" w:line="240" w:lineRule="auto"/>
        <w:ind w:left="365" w:firstLine="16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физического воспитания учащихся 10-11 классов направлены:</w:t>
      </w:r>
    </w:p>
    <w:p w:rsidR="00E81704" w:rsidRPr="00E81704" w:rsidRDefault="00E81704" w:rsidP="00E81704">
      <w:pPr>
        <w:numPr>
          <w:ilvl w:val="0"/>
          <w:numId w:val="37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right="10" w:firstLine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</w:t>
      </w:r>
    </w:p>
    <w:p w:rsidR="00E81704" w:rsidRPr="00E81704" w:rsidRDefault="00E81704" w:rsidP="00E81704">
      <w:pPr>
        <w:numPr>
          <w:ilvl w:val="0"/>
          <w:numId w:val="37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E81704" w:rsidRPr="00E81704" w:rsidRDefault="00E81704" w:rsidP="00E81704">
      <w:pPr>
        <w:numPr>
          <w:ilvl w:val="0"/>
          <w:numId w:val="37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дальнейшее развитие координационных и кондиционных способностей;</w:t>
      </w:r>
    </w:p>
    <w:p w:rsidR="00E81704" w:rsidRPr="00E81704" w:rsidRDefault="00E81704" w:rsidP="00E81704">
      <w:pPr>
        <w:numPr>
          <w:ilvl w:val="0"/>
          <w:numId w:val="37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E81704" w:rsidRPr="00E81704" w:rsidRDefault="00E81704" w:rsidP="00E81704">
      <w:pPr>
        <w:numPr>
          <w:ilvl w:val="0"/>
          <w:numId w:val="37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углубленное представление об основных видах спорта;</w:t>
      </w:r>
    </w:p>
    <w:p w:rsidR="00E81704" w:rsidRPr="00E81704" w:rsidRDefault="00E81704" w:rsidP="00E81704">
      <w:pPr>
        <w:numPr>
          <w:ilvl w:val="0"/>
          <w:numId w:val="37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E81704" w:rsidRPr="00E81704" w:rsidRDefault="00E81704" w:rsidP="00E81704">
      <w:pPr>
        <w:numPr>
          <w:ilvl w:val="0"/>
          <w:numId w:val="37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1704" w:rsidRPr="00E81704" w:rsidRDefault="00E81704" w:rsidP="00E81704">
      <w:pPr>
        <w:autoSpaceDE w:val="0"/>
        <w:autoSpaceDN w:val="0"/>
        <w:adjustRightInd w:val="0"/>
        <w:spacing w:after="0" w:line="240" w:lineRule="auto"/>
        <w:ind w:left="365" w:firstLine="16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Рабочий план составлен с учетом следующих нормативных документов:</w:t>
      </w:r>
    </w:p>
    <w:p w:rsidR="00E81704" w:rsidRPr="00E81704" w:rsidRDefault="00E81704" w:rsidP="00E81704">
      <w:pPr>
        <w:numPr>
          <w:ilvl w:val="0"/>
          <w:numId w:val="37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РФ «О физической культуре и спорте» от 29.04.1999 № 80-ФЗ;</w:t>
      </w:r>
    </w:p>
    <w:p w:rsidR="00E81704" w:rsidRPr="00E81704" w:rsidRDefault="00E81704" w:rsidP="00E81704">
      <w:pPr>
        <w:numPr>
          <w:ilvl w:val="0"/>
          <w:numId w:val="37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Национальная доктрина образования в Российской Федерации. Постановление Правитель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ства РФ от 4.10.2000 г. №751;</w:t>
      </w:r>
    </w:p>
    <w:p w:rsidR="00E81704" w:rsidRPr="00E81704" w:rsidRDefault="00E81704" w:rsidP="00E81704">
      <w:pPr>
        <w:numPr>
          <w:ilvl w:val="0"/>
          <w:numId w:val="37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Концепция модернизации российского образования на период до 2010 года. Распоряжение Правительства РФ от 30.08.2002 г. № 1507-р.</w:t>
      </w:r>
    </w:p>
    <w:p w:rsidR="00E81704" w:rsidRPr="00E81704" w:rsidRDefault="00E81704" w:rsidP="00E81704">
      <w:pPr>
        <w:numPr>
          <w:ilvl w:val="0"/>
          <w:numId w:val="37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Базисный учебный план общеобразовательных учреждений Российской Федерации. Приказ МО РФ от 9.02.1998 г. № 322;</w:t>
      </w:r>
    </w:p>
    <w:p w:rsidR="00E81704" w:rsidRPr="00E81704" w:rsidRDefault="00E81704" w:rsidP="00E81704">
      <w:pPr>
        <w:numPr>
          <w:ilvl w:val="0"/>
          <w:numId w:val="37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right="10" w:firstLine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Обязательный минимум содержания среднего (полного) образования. Приказ МО РФ от 30.06.1999 г. №56;</w:t>
      </w:r>
    </w:p>
    <w:p w:rsidR="00E81704" w:rsidRPr="00E81704" w:rsidRDefault="00E81704" w:rsidP="00E81704">
      <w:pPr>
        <w:numPr>
          <w:ilvl w:val="0"/>
          <w:numId w:val="37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введении третьего дополнительного часа физической культуры в общеобразовательных учреждениях Российской Федерации. Письмо МО РФ от 26.03.2002 г. № 30-51-197/20.</w:t>
      </w:r>
    </w:p>
    <w:p w:rsidR="00E81704" w:rsidRPr="00E81704" w:rsidRDefault="00E81704" w:rsidP="00E81704">
      <w:pPr>
        <w:numPr>
          <w:ilvl w:val="0"/>
          <w:numId w:val="37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введении зачетов по физической культуре для учащихся выпускных классов 9 и 11 обще</w:t>
      </w:r>
      <w:r w:rsidRPr="00E8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образовательных школ РСФСР. Приказ МО РСФСР от 18.11. 1985 г. № 317.</w:t>
      </w:r>
    </w:p>
    <w:p w:rsidR="007427D2" w:rsidRPr="00E81704" w:rsidRDefault="007427D2" w:rsidP="003F0DF7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0DF7" w:rsidRPr="000878F5" w:rsidRDefault="00E81704" w:rsidP="003F0DF7">
      <w:pPr>
        <w:keepNext/>
        <w:keepLine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F0DF7" w:rsidRPr="000878F5">
        <w:rPr>
          <w:rFonts w:ascii="Times New Roman" w:hAnsi="Times New Roman" w:cs="Times New Roman"/>
          <w:b/>
          <w:bCs/>
          <w:sz w:val="28"/>
          <w:szCs w:val="28"/>
        </w:rPr>
        <w:t>.ТЕМАТИЧЕСКОЕ ПЛАНИРОВАНИЕ</w:t>
      </w:r>
    </w:p>
    <w:p w:rsidR="003F0DF7" w:rsidRPr="000878F5" w:rsidRDefault="00E81704" w:rsidP="003F0DF7">
      <w:pPr>
        <w:keepNext/>
        <w:keepLines/>
        <w:ind w:left="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10-11</w:t>
      </w:r>
      <w:r w:rsidR="003F0DF7" w:rsidRPr="000878F5">
        <w:rPr>
          <w:rFonts w:ascii="Times New Roman" w:hAnsi="Times New Roman" w:cs="Times New Roman"/>
          <w:b/>
          <w:bCs/>
          <w:sz w:val="28"/>
          <w:szCs w:val="28"/>
        </w:rPr>
        <w:t xml:space="preserve"> классы 3 ч в неделю, всего 201 ч</w:t>
      </w:r>
    </w:p>
    <w:p w:rsidR="003F0DF7" w:rsidRDefault="003F0DF7" w:rsidP="003F0DF7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0C3A5D" w:rsidRPr="000C3A5D" w:rsidRDefault="000C3A5D" w:rsidP="000C3A5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5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</w:t>
      </w:r>
      <w:r w:rsidRPr="000C510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класс</w:t>
      </w:r>
      <w:r w:rsidRPr="000C5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(юноши</w:t>
      </w:r>
      <w:r w:rsidRPr="000C3A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0C3A5D" w:rsidRPr="000C3A5D" w:rsidRDefault="000C3A5D" w:rsidP="000C3A5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4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6"/>
        <w:gridCol w:w="21"/>
        <w:gridCol w:w="1393"/>
        <w:gridCol w:w="24"/>
        <w:gridCol w:w="10"/>
        <w:gridCol w:w="4916"/>
        <w:gridCol w:w="27"/>
        <w:gridCol w:w="17"/>
        <w:gridCol w:w="2722"/>
        <w:gridCol w:w="33"/>
        <w:gridCol w:w="31"/>
        <w:gridCol w:w="1767"/>
        <w:gridCol w:w="13"/>
        <w:gridCol w:w="23"/>
        <w:gridCol w:w="14"/>
        <w:gridCol w:w="25"/>
        <w:gridCol w:w="870"/>
        <w:gridCol w:w="147"/>
        <w:gridCol w:w="10"/>
        <w:gridCol w:w="838"/>
        <w:gridCol w:w="99"/>
        <w:gridCol w:w="43"/>
        <w:gridCol w:w="10"/>
      </w:tblGrid>
      <w:tr w:rsidR="000C3A5D" w:rsidRPr="000C3A5D" w:rsidTr="000C510D">
        <w:trPr>
          <w:gridAfter w:val="1"/>
          <w:wAfter w:w="10" w:type="dxa"/>
          <w:trHeight w:hRule="exact" w:val="288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  <w:t xml:space="preserve">Требования к уровню подготовки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  <w:t>учающихся</w:t>
            </w:r>
            <w:proofErr w:type="spellEnd"/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C3A5D" w:rsidRPr="000C3A5D" w:rsidTr="000C510D">
        <w:trPr>
          <w:gridAfter w:val="1"/>
          <w:wAfter w:w="10" w:type="dxa"/>
          <w:trHeight w:hRule="exact" w:val="254"/>
        </w:trPr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  <w:t>Факт</w:t>
            </w:r>
          </w:p>
        </w:tc>
      </w:tr>
      <w:tr w:rsidR="000C3A5D" w:rsidRPr="000C3A5D" w:rsidTr="000C510D">
        <w:trPr>
          <w:gridAfter w:val="1"/>
          <w:wAfter w:w="10" w:type="dxa"/>
          <w:trHeight w:hRule="exact" w:val="24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  <w:t>7</w:t>
            </w:r>
          </w:p>
        </w:tc>
      </w:tr>
      <w:tr w:rsidR="000C3A5D" w:rsidRPr="000C3A5D" w:rsidTr="000C510D">
        <w:trPr>
          <w:gridAfter w:val="1"/>
          <w:wAfter w:w="10" w:type="dxa"/>
          <w:trHeight w:hRule="exact" w:val="417"/>
        </w:trPr>
        <w:tc>
          <w:tcPr>
            <w:tcW w:w="1445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Легкая атлетика </w:t>
            </w:r>
            <w:r w:rsidRPr="000C3A5D"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ru-RU"/>
              </w:rPr>
              <w:t>(11ч)</w:t>
            </w:r>
          </w:p>
        </w:tc>
      </w:tr>
      <w:tr w:rsidR="000C3A5D" w:rsidRPr="000C3A5D" w:rsidTr="000C510D">
        <w:trPr>
          <w:gridAfter w:val="1"/>
          <w:wAfter w:w="10" w:type="dxa"/>
          <w:trHeight w:hRule="exact" w:val="198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Спринтер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ский бег(5 ч)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нового мате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риала</w:t>
            </w:r>
          </w:p>
        </w:tc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(до 40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Стартовый разгон. Бег по дистанции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(70-80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Эстафетный бег. Специ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альные беговые упражнения. Развитие скоростно-силовых качеств. Инструктаж по ТБ.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мальной скоростью с низ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кого старта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2125"/>
        </w:trPr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(до 40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Стартовый разгон. Бег по дистанции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(70-80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Финиширование. Эстафетный бег. Специальные беговые упражнения. Развитие скоростно-силовых качеств. Биохимические основы бега.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мальной скоростью с низ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кого старта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1150"/>
        </w:trPr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(до 40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Стартовый разгон. Бег по дистанции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(70-80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Финиширование. Эста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фетный бег. Специальные беговые упражнения.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мальной скоростью с низ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кого старта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(100 м)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839"/>
        </w:trPr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1399"/>
        </w:trPr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на результат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(100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Эстафетный бег. Развитие скоростных способностей.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мальной скоростью с низ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кого старта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«5» - 13,5 с; «4» - 14,0 с; «3» - 14,3 с.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101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Прыжок в длину (3 ч)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нового мате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риала</w:t>
            </w:r>
          </w:p>
        </w:tc>
        <w:tc>
          <w:tcPr>
            <w:tcW w:w="49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Прыжок в длину способом «прогнувшись» с 13-15 беговых шагов. Отталкивание. Челночный бег. Специальные беговые упражнения. Развитие скоростно-силовых качеств. Биохимические основы прыжков.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совершать прыжок в длину после быстрого разбега с 13-15 беговых шагов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1283"/>
        </w:trPr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5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1272"/>
        </w:trPr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Прыжок в длину на результат.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качеств.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совершать прыжок в длину после быстрого разбега с 13-15 беговых шагов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«5» - 450 см; «4» - 420 см; «3» - 410 см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1985"/>
        </w:trPr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5"/>
              <w:jc w:val="both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lastRenderedPageBreak/>
              <w:t>Метание мяча и гранаты (3 ч)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11"/>
              <w:jc w:val="both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 мяча.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24"/>
              <w:jc w:val="both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метать мяч на даль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ность с разбега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1716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right="101" w:firstLine="5"/>
              <w:jc w:val="both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Метание гранаты из различных положений. ОРУ. Челночный бег. Развитие скоростно-силовых ка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честв. Соревнования по легкой атлетике, рекорды.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right="202" w:firstLine="19"/>
              <w:jc w:val="both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метать гранату из различных положений на дальность и в цель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1274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Метание гранаты на дальность. ОРУ. Развитие ско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right="365" w:firstLine="14"/>
              <w:jc w:val="both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метать гранату на дальность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right="634" w:firstLine="10"/>
              <w:jc w:val="both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«5» - 32 м; «4» - 28 м; «3» - 26 м</w:t>
            </w:r>
          </w:p>
        </w:tc>
        <w:tc>
          <w:tcPr>
            <w:tcW w:w="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403"/>
        </w:trPr>
        <w:tc>
          <w:tcPr>
            <w:tcW w:w="1445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Гимнастика (21 ч)</w:t>
            </w:r>
          </w:p>
        </w:tc>
      </w:tr>
      <w:tr w:rsidR="000C3A5D" w:rsidRPr="000C3A5D" w:rsidTr="000C510D">
        <w:trPr>
          <w:gridAfter w:val="1"/>
          <w:wAfter w:w="10" w:type="dxa"/>
          <w:trHeight w:hRule="exact" w:val="1721"/>
        </w:trPr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Висы и упо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ры (11 ч)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Повороты в движении. ОРУ на месте. Вис согнув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шись, вис прогнувшись. Угол в упоре. Развитие 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лы. Инструктаж по ТБ.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строе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вые приемы; выполнять элементы на перекладине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1562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Повороты в движении. ОРУ на месте. Вис согнув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шись, вис прогнувшись. Угол в упоре. Развитие силы.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строе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вые приемы; выполнять элементы на перекладине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586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Повороты в движении. Перестроение из колонны по одному в колонну по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четыре. ОРУ с гантелями. Подтягивания на перекладине. Подъем переворотом. Развитие силы.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строе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вые приемы;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выполнять элементы на перекладине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Текущий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1408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2000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Повороты в движении. Перестроение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колонны по одному в колонну по восемь в движении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ОРУ с гантелями. Подтягивания на перекладине. Подъ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ем переворотом. Развитие силы.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строе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вые приемы; выполнять элементы на перекладине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984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Повороты в движении. Перестроение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колонны по одному в колонну по восемь в движении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ОРУ с гантелями. Подтягивания на перекладине. Подъ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ем переворотом. Развитие силы.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строе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вые приемы; выполнять элементы на перекладине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1971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Повороты в движении. Перестроение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колонны по одному в колонну по восемь в движении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ОРУ с гантелями. Подтягивания на перекладине. Подъ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ем переворотом. Развитие силы.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строе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вые приемы; выполнять элементы на перекладине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val="2238"/>
        </w:trPr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Повороты в движении. Перестроение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колонны по одному в колонну по восемь в движении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ОРУ с гантелями. Подтягивания на перекладине. Подъ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ем переворотом. Развитие силы.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строе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вые приемы; выполнять элементы на перекладине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gridAfter w:val="1"/>
          <w:wAfter w:w="10" w:type="dxa"/>
          <w:trHeight w:val="411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Повороты в движении. Перестроение из колонны по одному в колонну по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четыре, по восемь в движении. ОРУ в движении. Подъем переворотом. Лазание по канату в два приема без помощи рук. Развитие силы</w:t>
            </w:r>
          </w:p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строе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вые приемы;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элементы на перекладине</w:t>
            </w:r>
          </w:p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</w:t>
            </w:r>
          </w:p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gridAfter w:val="1"/>
          <w:wAfter w:w="10" w:type="dxa"/>
          <w:trHeight w:val="982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gridAfter w:val="1"/>
          <w:wAfter w:w="10" w:type="dxa"/>
          <w:trHeight w:val="1105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Подтягивания на перекладине. Лазание по канату на скорость. ОРУ на месте.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строе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вые приемы; выполнять элементы на перекладине; лазать по канату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 - 11 р.; «4»</w:t>
            </w:r>
            <w:r w:rsidRPr="000C3A5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>-9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р.; «3»-7р. Лазание </w:t>
            </w:r>
            <w:r w:rsidRPr="000C3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(6 м):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 - 11 е.; «4» - 13 е.; «3» - 15 с.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gridAfter w:val="1"/>
          <w:wAfter w:w="10" w:type="dxa"/>
          <w:trHeight w:val="1508"/>
        </w:trPr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Акробатиче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ские упраж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нения. Опор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прыжок (10 ч)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 кувырок через препятствие в 90 см. Стой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ка на руках </w:t>
            </w:r>
            <w:r w:rsidRPr="000C3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(с помощью).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Кувырок назад из стойки на руках. ОРУ с гантелями. Развитие координаци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онных способностей</w:t>
            </w:r>
          </w:p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1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акроба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тические элементы про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граммы в комбинации </w:t>
            </w:r>
            <w:r w:rsidRPr="000C3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(5 элементов)</w:t>
            </w:r>
          </w:p>
          <w:p w:rsidR="000C3A5D" w:rsidRPr="000C3A5D" w:rsidRDefault="000C3A5D" w:rsidP="000C3A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6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gridAfter w:val="1"/>
          <w:wAfter w:w="10" w:type="dxa"/>
          <w:trHeight w:val="242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val="2025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 кувырок через препятствие в 90 см. Стой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ка на руках </w:t>
            </w:r>
            <w:r w:rsidRPr="000C3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(с помощью).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Кувырок назад из стойки на руках. ОРУ с гантелями. Развитие координационных способностей.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акроба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тические элементы про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граммы в комбинации</w:t>
            </w:r>
          </w:p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(5 элементов)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Длинный кувырок через препятствие в 90 см. Стойка на руках </w:t>
            </w:r>
            <w:r w:rsidRPr="000C3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(с помощью).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Кувырок назад из стойки на руках. ОРУ с гантелями. Развитие координаци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онных способностей.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акроба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тические элементы про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граммы в комбинации</w:t>
            </w:r>
          </w:p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(5 элементов)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gridAfter w:val="1"/>
          <w:wAfter w:w="10" w:type="dxa"/>
          <w:trHeight w:val="552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Комбинация из разученных элементов </w:t>
            </w:r>
            <w:r w:rsidRPr="000C3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(длинный кувырок, стойка на руках и голове, кувырок впе</w:t>
            </w:r>
            <w:r w:rsidRPr="000C3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 xml:space="preserve">ред).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глубину. ОРУ с предметами. Опор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ный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прыжок через коня. Развитие скоростно-силовых качеств.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акроба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тические элементы про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граммы в комбинации</w:t>
            </w:r>
          </w:p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(5 элементов)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547"/>
        </w:trPr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7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Комбинация из разученных элементов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(длинный кувырок, стойка на руках и голове, кувырок впе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 xml:space="preserve">ред).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Прыжки в глубину. ОРУ с предметами. Опор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ный прыжок через коня. Развитие скоростно-силовых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акроба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тические элементы про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граммы в комбинации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(5 элементов)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547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7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192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7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2259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Комбинация из разученных элементов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(длинный кувырок, стойка на руках и голове, кувырок впе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 xml:space="preserve">ред).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Прыжки в глубину. ОРУ с предметами. Опорный прыжок через коня.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акроба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тические элементы про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граммы в комбинации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(5 элементов)</w:t>
            </w:r>
          </w:p>
        </w:tc>
        <w:tc>
          <w:tcPr>
            <w:tcW w:w="1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412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4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Комбинация из разученных элементов. Опорный прыжок через коня.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акроба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тические элементы про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граммы в комбинации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(5 элементов)</w:t>
            </w:r>
          </w:p>
        </w:tc>
        <w:tc>
          <w:tcPr>
            <w:tcW w:w="1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техники выполнения ком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бинации из 5 эле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ментов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403"/>
        </w:trPr>
        <w:tc>
          <w:tcPr>
            <w:tcW w:w="1445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Спортивные игры (42 ч)</w:t>
            </w:r>
          </w:p>
        </w:tc>
      </w:tr>
      <w:tr w:rsidR="000C3A5D" w:rsidRPr="000C3A5D" w:rsidTr="00B03E6B">
        <w:trPr>
          <w:gridAfter w:val="1"/>
          <w:wAfter w:w="10" w:type="dxa"/>
          <w:trHeight w:hRule="exact" w:val="2713"/>
        </w:trPr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3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Волейбол </w:t>
            </w:r>
            <w:r w:rsidRPr="000C3A5D">
              <w:rPr>
                <w:rFonts w:ascii="Times New Roman" w:eastAsia="Times New Roman" w:hAnsi="Times New Roman" w:cs="Times New Roman"/>
                <w:bCs/>
                <w:spacing w:val="30"/>
                <w:sz w:val="28"/>
                <w:szCs w:val="28"/>
                <w:lang w:eastAsia="ru-RU"/>
              </w:rPr>
              <w:t>(21ч)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Инструктаж по ТБ.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тико-технические действия</w:t>
            </w:r>
          </w:p>
        </w:tc>
        <w:tc>
          <w:tcPr>
            <w:tcW w:w="1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2567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тико-технические действия</w:t>
            </w:r>
          </w:p>
        </w:tc>
        <w:tc>
          <w:tcPr>
            <w:tcW w:w="1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501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7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тико-технические действия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2043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7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1152"/>
        </w:trPr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7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тико-технические действия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техники подачи мяча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677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7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1285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7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тико-технические действия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841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7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1289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7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тико-технические действия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847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7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3404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прием подачи. Учебная игра. Развитие координационных способностей.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тико-технические действия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trHeight w:hRule="exact" w:val="3387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Совершенствования </w:t>
            </w:r>
          </w:p>
        </w:tc>
        <w:tc>
          <w:tcPr>
            <w:tcW w:w="4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ind w:left="-6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рез сетку. Нападение через 2-ю зону. Групповое блокирование. Верхняя прямая подача, прием по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дачи. Учебная игра. Развитие координационных способностей.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тико-технические действия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техники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нападающего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удара</w:t>
            </w:r>
          </w:p>
        </w:tc>
        <w:tc>
          <w:tcPr>
            <w:tcW w:w="1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707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ind w:left="-6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рез сетку. Нападение через 2-ю зону. Групповое блокирование. Верхняя прямая подача, прием по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дачи. Учебная игра. Развитие координационных способностей.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ind w:left="-6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ind w:left="-6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тико-технические действия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trHeight w:hRule="exact" w:val="2152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ind w:left="-6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trHeight w:hRule="exact" w:val="2833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ind w:left="-6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рез сетку. Нападение через 2-ю зону. Групповое блокирование. Верхняя прямая подача, прием по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дачи. Учебная игра. Развитие координационных способностей.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тико-технические действия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trHeight w:hRule="exact" w:val="2265"/>
        </w:trPr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Баскетбол 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(21 ч)</w:t>
            </w: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(2 х 1).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скоро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стных качеств. Инструктаж по ТБ.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тико-технические действия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trHeight w:hRule="exact" w:val="2127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(2 х 1).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скоро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стных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тико-технические действия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575"/>
        </w:trPr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7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</w:t>
            </w: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(3 х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скорост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тико-технические действия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718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7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808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7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танции. Зонная защита </w:t>
            </w: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(2 *3).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скорост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тико-технические действия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433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7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503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7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танции. Зонная защита </w:t>
            </w: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(2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 </w:t>
            </w: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3).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скорост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тико-технические действия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745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7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663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7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танции. Зонная защита </w:t>
            </w: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(3 </w:t>
            </w: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х</w:t>
            </w: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2).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скорост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тико-технические действия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751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7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2567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танции. Зонная защита </w:t>
            </w: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pacing w:val="70"/>
                <w:sz w:val="28"/>
                <w:szCs w:val="28"/>
                <w:lang w:eastAsia="ru-RU"/>
              </w:rPr>
              <w:t>(2x1</w:t>
            </w: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х 2).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скоро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стных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тико-технические действия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2413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танции. Зонная защита </w:t>
            </w: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(2 х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]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х 2).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скоро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стных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тико-технические действия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техники ведения мяча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3822"/>
        </w:trPr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передвижений и остановок игрока. Передача мяча различными способами в движении с сопротивлением. Ведение мяча с со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противлением. Бросок мяча в прыжке со средней дистанции с сопротивлением. Сочетание приемов ведения и броска. Индивидуальные действия в за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щите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(вырывание, выбивание, накрытие броска).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Нападение через заслон. Развитие скоростных ка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тико-технические действия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3134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передвижений и остановок игрока. Передача мяча различными способами в движении с сопротивлением. Ведение мяча с со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противлением. Бросок мяча в прыжке со средней дистанции с сопротивлением. Сочетание приемов ведения, передачи, броска мяча. Нападение против зонной защиты. Нападение через заслон. Развитие координационных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тико-технические действия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3121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передвижений и остановок игрока. Передачи мяча различными способами в движении с сопротивлением. Ведение мяча с со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противлением. Бросок мяча в прыжке со средней дистанции с сопротивлением. Сочетание приемов ведения, передачи, броска мяча. Нападение против зонной защиты Нападение через заслон. Развитие координационных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тико-технические действия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техники штрафного броска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296"/>
        </w:trPr>
        <w:tc>
          <w:tcPr>
            <w:tcW w:w="143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  <w:t>Лыжная подготовка (21 ч</w:t>
            </w: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)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4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</w:rPr>
            </w:pP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val="en-US"/>
              </w:rPr>
              <w:t>J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б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7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X</w:t>
            </w:r>
          </w:p>
        </w:tc>
      </w:tr>
      <w:tr w:rsidR="000C3A5D" w:rsidRPr="000C3A5D" w:rsidTr="00B03E6B">
        <w:trPr>
          <w:gridAfter w:val="1"/>
          <w:wAfter w:w="10" w:type="dxa"/>
          <w:trHeight w:hRule="exact" w:val="547"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Лыжная подготовка (21 ч)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\б. </w:t>
            </w:r>
            <w:r w:rsidRPr="000C3A5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Одновременный одношажный ход</w:t>
            </w:r>
          </w:p>
        </w:tc>
        <w:tc>
          <w:tcPr>
            <w:tcW w:w="2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513"/>
        </w:trPr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eastAsia="de-DE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Коньковый ход. Повторение.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Уметь: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передвигаться на лыжах. Развитие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-в.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и проводить самостоятельные занятия лыжными гонками. 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601"/>
        </w:trPr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gridSpan w:val="5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308"/>
        </w:trPr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Коньковый ход. Повторение.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866"/>
        </w:trPr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Попеременный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четырехшажный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ход.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292"/>
        </w:trPr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122"/>
        </w:trPr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Попеременный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четырехшажный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ход.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443"/>
        </w:trPr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Переход с одновременных ходов на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попеременные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828"/>
        </w:trPr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128"/>
        </w:trPr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Преодоление подъемов и препятствий.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988"/>
        </w:trPr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  <w:t xml:space="preserve">Торможение </w:t>
            </w:r>
            <w:r w:rsidRPr="000C3A5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и по</w:t>
            </w:r>
            <w:r w:rsidRPr="000C3A5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ворот «плугом».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130"/>
        </w:trPr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Поворот на месте махом.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118"/>
        </w:trPr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дистанции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C3A5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 км</w:t>
              </w:r>
            </w:smartTag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135"/>
        </w:trPr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Повороты </w:t>
            </w:r>
            <w:r w:rsidRPr="000C3A5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упором.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278"/>
        </w:trPr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Переход с попеременным ходом на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одновременные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008"/>
        </w:trPr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0C3A5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 км</w:t>
              </w:r>
            </w:smartTag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135"/>
        </w:trPr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0C3A5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 км</w:t>
              </w:r>
            </w:smartTag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562"/>
        </w:trPr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Элементы </w:t>
            </w:r>
            <w:r w:rsidRPr="000C3A5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тактики лыжных гонок: распределение сил, лидирование, обгон, финиширование.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116"/>
        </w:trPr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Подъемы, спуски, торможения.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274"/>
        </w:trPr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3ачет. 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C3A5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 км</w:t>
              </w:r>
            </w:smartTag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Юноши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C3A5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 км</w:t>
              </w:r>
            </w:smartTag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девушки.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нормативы физической подготовки по лыжным гонкам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результатов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151"/>
        </w:trPr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3ачет. Лыжные ходы.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техники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2"/>
          <w:wAfter w:w="53" w:type="dxa"/>
          <w:trHeight w:hRule="exact" w:val="699"/>
        </w:trPr>
        <w:tc>
          <w:tcPr>
            <w:tcW w:w="1441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Легкая атлетика </w:t>
            </w:r>
            <w:r w:rsidRPr="000C3A5D">
              <w:rPr>
                <w:rFonts w:ascii="Times New Roman" w:eastAsia="Times New Roman" w:hAnsi="Times New Roman" w:cs="Times New Roman"/>
                <w:b/>
                <w:bCs/>
                <w:spacing w:val="50"/>
                <w:sz w:val="28"/>
                <w:szCs w:val="28"/>
                <w:lang w:eastAsia="ru-RU"/>
              </w:rPr>
              <w:t>(10</w:t>
            </w:r>
            <w:r w:rsidRPr="000C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0C3A5D" w:rsidRPr="000C3A5D" w:rsidTr="00B03E6B">
        <w:trPr>
          <w:gridAfter w:val="1"/>
          <w:wAfter w:w="10" w:type="dxa"/>
          <w:trHeight w:hRule="exact" w:val="1979"/>
        </w:trPr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Спринтерский бег. Прыжок в высоту (4 ч)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(30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м). Стартовый разгон. Бег по дис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танции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(70-90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м). Специальные беговые упражне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ния. Челночный бег.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мальной скоростью с низ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кого старта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(100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м)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149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7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(30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м). Бег по дистанции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(70-90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м). Финиширование. Челночный бег. Развитие скоро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стно-силовых качеств. Дозирование нагрузки при занятиях бегом.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мальной скоростью с низ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кого старта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(100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м)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10" w:type="dxa"/>
          <w:trHeight w:hRule="exact" w:val="840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7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985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4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(30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м). Бег по дистанции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(70-90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м). Финиширование. Челночный бег. Развитие скоро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стно-силовых качеств. Прикладное значение легко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атлетических упражнений.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мальной скоростью с низ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кого старта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(100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м)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«5» - 13,5 с; «4» - 14,0 с; «3»- 14,3 с.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715"/>
        </w:trPr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Метание мяча и гранаты (3 ч)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метать мяч на даль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ность с разбега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839"/>
        </w:trPr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Метание гранаты из различных положений. ОРУ. Челночный бег. Развитие скоростно-силовых ка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честв. Соревнования по легкой атлетике, рекорды.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метать гранату из различных положений на дальность и в цель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412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Метание гранаты на дальность. ОРУ. Развитие ско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метать гранату на дальность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«5» - 32 м; «4» - 28 м; «3» - 26 м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716"/>
        </w:trPr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Прыжок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высоту (3 ч)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Прыжок в высоту с 11-13 шагов разбега. Подбор разбега и отталкивание. Челночный бег.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прыгать в высоту с 11-13 беговых шагов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698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Прыжок в высоту с 11-13 шагов разбега. Переход через планку. Челночный бег.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прыгать в высоту с 11-13 беговых шагов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gridAfter w:val="1"/>
          <w:wAfter w:w="10" w:type="dxa"/>
          <w:trHeight w:hRule="exact" w:val="1424"/>
        </w:trPr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Прыжок в высоту с 11-13 шагов разбега. Призем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ление. Челночный бег.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прыгать в высоту с 11-13 беговых шагов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«5» - 13,5 с; «4» - 14,0 с; «3» - 14,3 с.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3A5D" w:rsidRPr="000C3A5D" w:rsidRDefault="000C3A5D" w:rsidP="000C3A5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A5D" w:rsidRPr="000C3A5D" w:rsidRDefault="000C3A5D" w:rsidP="000C3A5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A5D" w:rsidRPr="000C3A5D" w:rsidRDefault="000C3A5D" w:rsidP="000C3A5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A5D" w:rsidRPr="00B03E6B" w:rsidRDefault="000C3A5D" w:rsidP="000C3A5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A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  <w:r w:rsidRPr="00B03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0C3A5D" w:rsidRPr="00B03E6B" w:rsidRDefault="000C3A5D" w:rsidP="000C3A5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E6B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10</w:t>
      </w:r>
      <w:r w:rsidRPr="00B03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3E6B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класс</w:t>
      </w:r>
      <w:r w:rsidRPr="00B03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(девушки)</w:t>
      </w:r>
    </w:p>
    <w:p w:rsidR="000C3A5D" w:rsidRPr="00B03E6B" w:rsidRDefault="000C3A5D" w:rsidP="000C3A5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5"/>
        <w:gridCol w:w="1440"/>
        <w:gridCol w:w="10"/>
        <w:gridCol w:w="5102"/>
        <w:gridCol w:w="10"/>
        <w:gridCol w:w="2568"/>
        <w:gridCol w:w="10"/>
        <w:gridCol w:w="1838"/>
        <w:gridCol w:w="15"/>
        <w:gridCol w:w="897"/>
        <w:gridCol w:w="152"/>
        <w:gridCol w:w="958"/>
        <w:gridCol w:w="34"/>
      </w:tblGrid>
      <w:tr w:rsidR="000C3A5D" w:rsidRPr="000C3A5D" w:rsidTr="000C510D">
        <w:trPr>
          <w:trHeight w:hRule="exact" w:val="456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 xml:space="preserve">Требования к уровню подготовки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C3A5D" w:rsidRPr="000C3A5D" w:rsidTr="000C510D">
        <w:trPr>
          <w:trHeight w:hRule="exact" w:val="245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факт</w:t>
            </w:r>
          </w:p>
        </w:tc>
      </w:tr>
      <w:tr w:rsidR="000C3A5D" w:rsidRPr="000C3A5D" w:rsidTr="000C510D">
        <w:trPr>
          <w:trHeight w:hRule="exact" w:val="206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</w:rPr>
            </w:pP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</w:rPr>
              <w:t>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7</w:t>
            </w:r>
          </w:p>
        </w:tc>
      </w:tr>
      <w:tr w:rsidR="000C3A5D" w:rsidRPr="000C3A5D" w:rsidTr="000C510D">
        <w:trPr>
          <w:gridAfter w:val="1"/>
          <w:wAfter w:w="34" w:type="dxa"/>
          <w:trHeight w:hRule="exact" w:val="360"/>
        </w:trPr>
        <w:tc>
          <w:tcPr>
            <w:tcW w:w="144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Легкая атлетика (11 ч)</w:t>
            </w:r>
          </w:p>
        </w:tc>
      </w:tr>
      <w:tr w:rsidR="000C3A5D" w:rsidRPr="000C3A5D" w:rsidTr="00B03E6B">
        <w:trPr>
          <w:trHeight w:hRule="exact" w:val="2126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>Спринтерский бег (5 ч)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eastAsia="de-DE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pacing w:val="40"/>
                <w:sz w:val="28"/>
                <w:szCs w:val="28"/>
                <w:lang w:eastAsia="de-DE"/>
              </w:rPr>
              <w:t>Изучение нового материала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(до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40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Стартовый разгон. Бег по дистанции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(70-80 </w:t>
            </w: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).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Эстафетный бег. Специальные беговые упражнения. Развитие скоростно-силовых качеств. Инструктаж по ТБ.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мальной скоростью с низ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кого старта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trHeight w:hRule="exact" w:val="2412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de-DE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pacing w:val="30"/>
                <w:sz w:val="28"/>
                <w:szCs w:val="28"/>
                <w:lang w:eastAsia="ru-RU"/>
              </w:rPr>
              <w:t>Совершенствования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(до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40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Стартовый разгон. Бег по дистанции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(70-80 </w:t>
            </w: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Финиширование. Эстафетный бег. Специальные беговые упражнения. Развитие скоростно-силовых качеств. Биохимические основы бега.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мальной скоростью с низ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кого старта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581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Совершенст-вонапия</w:t>
            </w:r>
            <w:proofErr w:type="spellEnd"/>
          </w:p>
        </w:tc>
        <w:tc>
          <w:tcPr>
            <w:tcW w:w="5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(до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40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Стартовый разгон. Бег по дистанции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(70-80 </w:t>
            </w: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Финиширование. Эстафетный бег. Специальные беговые упражнения.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мальной скоростью с низ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кого старта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(100 м)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B03E6B">
        <w:trPr>
          <w:trHeight w:hRule="exact" w:val="1547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428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на результат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(100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Эстафетный бег. Развитие скоростных способностей.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мальной скоростью с низ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кого старта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«5»- 17,0 с; «4» - 17,5 с; «3»- 18,0 с.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864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Прыжок в длину (3 ч)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нового мате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риала</w:t>
            </w:r>
          </w:p>
        </w:tc>
        <w:tc>
          <w:tcPr>
            <w:tcW w:w="5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Прыжок в длину способом «прогнувшись» с 13-15 бе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говых шагов. Отталкивание. Челночный бег. Специ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альные беговые упражнения. Развитие скоростно-силовых качеств. Биохимические основы прыжков.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совершать пры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жок в длину после быст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рого разбега с 13-15 бе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говых шагов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431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5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266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Прыжок в длину на результат.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совершать пры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жок в длину после быст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рого разбега с 13-15 бе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говых шагов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«5» - 400 см; «4» - 370 см; «3» - 340 см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837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Метание мяча и гранаты (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Зч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метать мяч на дальность с разбега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707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Метание гранаты из различных положений. ОРУ. Челночный бег. Развитие скоростно-силовых ка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честв. Соревнования по легкой атлетике, рекорды.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метать гранату из различных положений на дальность и в цель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264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Метание гранаты на дальность. ОРУ. Развитие ско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метать гранату на дальность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«5» - 22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м; </w:t>
            </w:r>
            <w:r w:rsidRPr="000C3A5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«4» -18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м; </w:t>
            </w:r>
            <w:r w:rsidRPr="000C3A5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«3»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-14 м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574"/>
        </w:trPr>
        <w:tc>
          <w:tcPr>
            <w:tcW w:w="144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Гимнастика </w:t>
            </w:r>
            <w:r w:rsidRPr="000C3A5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(21 </w:t>
            </w:r>
            <w:r w:rsidRPr="000C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0C3A5D" w:rsidRPr="000C3A5D" w:rsidTr="000C13D3">
        <w:trPr>
          <w:trHeight w:hRule="exact" w:val="1433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Висы и упоры </w:t>
            </w:r>
            <w:r w:rsidRPr="000C3A5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(11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Повороты в движении. ОРУ на месте. Толчком ног подъем в упор на верхнюю жердь. Развитие силы. Инструктаж по ТБ.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строе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вые приемы; выполнять элементы на разновысо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ких брусьях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41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Повороты в движении. ОРУ на месте. Толчком ног подъем в упор на верхнюю жердь. Развитие силы.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строе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вые приемы; ВЫПОЛНЯТЬ элементы на разновысо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ких брусьях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501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Повороты в движении. Перестроение из колонны по одному в колонну по четыре. ОРУ с гантелями. Толчком двух но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г-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вис углом. Развитие силы.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183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837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Повороты в движении. Перестроение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колонны ПО одному в колонну по восемь в движении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Толч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ком двух ног вис углом. ОРУ с гантелями. Развитие силы.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строе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вые приемы; выполнять элементы на разновысо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ких брусьях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449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Повороты в движении. Перестроение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колонны по одному в колонну по восемь в движении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ОРУ с гантелями. Равновесие на верхней жерди. Развитие силы.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строе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вые приемы; выполнять элементы на разновысо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ких брусьях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427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576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556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963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Повороты в движении. Перестроение из колонны по одному в колонны по четыре, по восемь в движе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нии. ОРУ в движении. Упор присев на одной ноге. Лазание по канату в два приема. Развитие силы.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строе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вые приемы; выполнять элементы на разновысо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ких брусьях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446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комбинации на разновысоких брусьях. ОРУ на месте.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техники выполнения уп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ражнений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707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Акробатиче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ские упраж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нения, опор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ный прыжок (10 ч)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Сед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углом. Стойка на лопатках. Кувырок назад. ОРУ с обручами. Развитие координационных способно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акро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батические элементы про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граммы в комбинации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(5 элементов)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562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Длинный кувырок. Стойка на лопатках. Кувырок на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зад. ОРУ с обручами. Развитие координационных способностей.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акро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батические элементы про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граммы в комбинации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(5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элементов)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521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Стойка на руках (с помощью). Стоя на коленях, на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клон назад. ОРУ со скакалками. Развитие координа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ционных способностей.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038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847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Комбинация из разученных элементов. Прыжки в глубину. ОРУ с булавами. Опорный прыжок через козла.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акро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батические элементы про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граммы в комбинации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(5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элементов)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586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Комбинация из разученных элементов. Прыжки в глубину. ОРУ с булавами. Прыжок углом с разбега (под углом к снаряду) и толчком одной ногой.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8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581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981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2123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Комбинация из разученных элементов. Прыжки в глубину. ОРУ с булавами. Прыжок углом с разбега (под углом к снаряду) и толчком одной ногой. Разви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акро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батические элементы про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граммы в комбинации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(5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элементов)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408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Комбинация из разученных элементов. Опорный прыжок.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акро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батические элементы про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граммы в комбинации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(5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элементов)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техники выполнения ком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бинации из 5 эле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ментов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34" w:type="dxa"/>
          <w:trHeight w:hRule="exact" w:val="290"/>
        </w:trPr>
        <w:tc>
          <w:tcPr>
            <w:tcW w:w="144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Спортивные игры (42 ч)</w:t>
            </w:r>
          </w:p>
        </w:tc>
      </w:tr>
      <w:tr w:rsidR="000C3A5D" w:rsidRPr="000C3A5D" w:rsidTr="000C510D">
        <w:trPr>
          <w:trHeight w:hRule="exact" w:val="435"/>
        </w:trPr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Волейбол (21 ч)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5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зиционное нападение. Учебная игра. Развитие коор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динационных способностей. Инструктаж по ТБ.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тактико-технические дей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ствия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174"/>
        </w:trPr>
        <w:tc>
          <w:tcPr>
            <w:tcW w:w="14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51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633"/>
        </w:trPr>
        <w:tc>
          <w:tcPr>
            <w:tcW w:w="14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134"/>
        </w:trPr>
        <w:tc>
          <w:tcPr>
            <w:tcW w:w="1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15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Комбинации из передвижений и остановок игрока. Верхняя передача мяча в парах с шагом. Прием мяча двумя руками снизу. Прямой нападающий удар. </w:t>
            </w:r>
            <w:proofErr w:type="spellStart"/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По-зиционное</w:t>
            </w:r>
            <w:proofErr w:type="spellEnd"/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нападение. Учебная игра. Развитие коор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</w:r>
            <w:r w:rsidRPr="000C3A5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динационных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тактико-технические дей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ствия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Текущий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570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595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Совершенствования</w:t>
            </w:r>
          </w:p>
        </w:tc>
        <w:tc>
          <w:tcPr>
            <w:tcW w:w="51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265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Совершенствования</w:t>
            </w:r>
          </w:p>
        </w:tc>
        <w:tc>
          <w:tcPr>
            <w:tcW w:w="5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482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Совершенствования </w:t>
            </w:r>
          </w:p>
        </w:tc>
        <w:tc>
          <w:tcPr>
            <w:tcW w:w="5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щий удар через сетку. Нападение через 3-ю зону. Учебная игра. Развитие координационных способ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тактико-технические дей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ствия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595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Совершенствования</w:t>
            </w:r>
          </w:p>
        </w:tc>
        <w:tc>
          <w:tcPr>
            <w:tcW w:w="51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техники передачи мяча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590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859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2700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щий удар через сетку. Нападение через 3-ю зону. Учебная игра. Развитие координационных способ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тактико-технические дей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ствия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340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5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ку. Нападение через </w:t>
            </w:r>
            <w:r w:rsidRPr="000C3A5D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4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-ю зону. Одиночное блокиро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тактико-технические дей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ствия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техники подачи мяча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595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586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142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2142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ку. Нападение через 4-ю зону. Одиночное блокиро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тактико-технические дей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ствия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853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643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ку. Нападение через 2-ю зону. Групповое блокиро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вание. Верхняя прямая подача, прием подачи. Учеб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ная игра. Развитие координационных способностей.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тактико-технические дей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ствия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648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3A5D">
        <w:trPr>
          <w:trHeight w:hRule="exact" w:val="413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102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2706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ку. Нападение через 2-ю зону. Групповое блокиро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вание. Верхняя прямая подача, прием подачи. Учеб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ная игра. Развитие координационных способностей.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тактико-технические дей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ствия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2283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Баскетбол (21ч)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передвижений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Передачи мяча различными способами на мес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те. Бросок мяча в движении одной рукой от плеча. Быстрый прорыв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(2 х 1).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скоростных ка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честв. Инструктаж по ТБ.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тактико-технические дей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ствия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2142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передвижений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Передачи мяча различными способами на мес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те. Бросок мяча в движении одной рукой от плеча. Быстрый прорыв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(2 х 1).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скоростных ка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тактико-технические дей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ствия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533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передвижений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Передачи мяча различными способами на мес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те. Бросок мяча в движении одной рукой от плеча. Быстрый прорыв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(3 х 2).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скоростных ка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тактико-технические дей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ствия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екущий</w:t>
            </w:r>
            <w:proofErr w:type="spellEnd"/>
            <w:proofErr w:type="gramEnd"/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573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533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Совершенство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51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передвижений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</w:r>
            <w:r w:rsidRPr="000C3A5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рока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Перстами мяча различными способами в дви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жении. Бросок одной рукой от плеча со средней дистанции. Зонная защита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(2 * 3).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скоростных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тактико-технические дей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ствия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538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Совершенство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51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200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Совершенство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51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575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(!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овершенс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г-</w:t>
            </w:r>
            <w:proofErr w:type="gramEnd"/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вования</w:t>
            </w:r>
            <w:proofErr w:type="spellEnd"/>
          </w:p>
        </w:tc>
        <w:tc>
          <w:tcPr>
            <w:tcW w:w="51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передвижений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Передачи мяча различными способами в дви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жении. Бросок одной рукой от плеча со средней дис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танции. Зонная защита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(2 * 3).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скоростных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тактико-технические дей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ствия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274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51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437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51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1148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передвижений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Передачи мяча различными способами в дви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жении. Бросок одной рукой от плеча со средней дис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танции. Зонная защита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(2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х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/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х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2).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скорост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тактико-технические дей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ствия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113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51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техники ведения мяча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538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передвижений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Передачи мяча различными способами в дви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жении с сопротивлением. Ведение мяча с сопротив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лением. Бросок мяча одной рукой от плеча со средней дистанции с сопротивлением. Зонная защита </w:t>
            </w:r>
            <w:r w:rsidRPr="000C3A5D">
              <w:rPr>
                <w:rFonts w:ascii="Times New Roman" w:eastAsia="Arial Unicode MS" w:hAnsi="Times New Roman" w:cs="Times New Roman"/>
                <w:spacing w:val="60"/>
                <w:sz w:val="28"/>
                <w:szCs w:val="28"/>
                <w:lang w:eastAsia="ru-RU"/>
              </w:rPr>
              <w:t>(2*1*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 2).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скоростных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тактико-технические дей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ствия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2015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техники передачи мяча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538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передвижений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Передачи мяча различными способами в дви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жении с сопротивлением. Ведение мяча с сопротив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лением. Бросок мяча одной рукой от плеча со сред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ней дистанции с сопротивлением. Индивидуальные действия в защите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(вырывание, выбивание, накры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 xml:space="preserve">тие броска).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скоростных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тактико-технические дей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ствия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2292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3134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передвижений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Передачи мяча различными способами в дви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жении с сопротивлением. Ведение мяча с сопротив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лением. Бросок мяча одной рукой от плеча со сред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ней дистанции с сопротивлением. Индивидуальные действия в защите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(вырывание, выбивание, накры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 xml:space="preserve">тие броска).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скоростных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тактико-технические дей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ствия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техники броска в прыжке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581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передвижений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Передачи мяча различными способами в дви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жении с сопротивлением. Ведение мяча с сопротив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лением. Бросок мяча одной рукой от плеча со сред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ней дистанции с сопротивлением. Сочетание прие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мов: ведение, бросок. Индивидуальные действия в защите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(вырывание, выбивание, накрытие броска).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Нападение через заслон. Развитие скоростных ка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тактико-технические дей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ствия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576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2244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2701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передвижений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Передачи мяча различными способами в дви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жении с сопротивлением. Ведение мяча с сопротив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лением. Сочетание приемов: ведение, передача, бро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сок. Нападение против зонной защиты. Нападение через заслон. Развитие координационных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в игре или игровой ситуации тактико-технические дей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ствия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техники штрафного броска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c>
          <w:tcPr>
            <w:tcW w:w="144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left="59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0C3A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Легкая атлетика </w:t>
            </w:r>
            <w:r w:rsidRPr="000C3A5D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8"/>
                <w:szCs w:val="28"/>
                <w:lang w:eastAsia="ru-RU"/>
              </w:rPr>
              <w:t xml:space="preserve">(10 </w:t>
            </w:r>
            <w:r w:rsidRPr="000C3A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0C3A5D" w:rsidRPr="000C3A5D" w:rsidTr="000C13D3">
        <w:trPr>
          <w:trHeight w:val="1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Спринтер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ский бег. Прыжок в высоту </w:t>
            </w:r>
            <w:r w:rsidRPr="000C3A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(4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(30 м).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Стартовый разгон. Бег по дис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танции </w:t>
            </w:r>
            <w:r w:rsidRPr="000C3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(70-90 м).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беговые упражне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ния. Челночный бег. Развитие скоростно-силовых качеств.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5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бегать с макси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мальной скоростью с низ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кого старта </w:t>
            </w:r>
            <w:r w:rsidRPr="000C3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(30 м).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по дистанции </w:t>
            </w:r>
            <w:r w:rsidRPr="000C3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(70-90 м).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Финиширование. Челночный бег. Развитие скорост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но-силовых качеств. Дозирование нагрузки при за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нятиях бегом.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5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бегать с макси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мальной скоростью с низ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кого старта </w:t>
            </w:r>
            <w:r w:rsidRPr="000C3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(30 м).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по дистанции </w:t>
            </w:r>
            <w:r w:rsidRPr="000C3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(70-90 м).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Финиширование. Челночный бег. Развитие скорост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но-силовых качеств.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5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бегать с макси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мальной скоростью с низ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кого старта </w:t>
            </w:r>
            <w:r w:rsidRPr="000C3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(30 м).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по дистанции </w:t>
            </w:r>
            <w:r w:rsidRPr="000C3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(70-90 м).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Финиширование. Челночный бег. Развитие скорост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но-силовых качеств. Прикладное значение легкоат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летических упражнений.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5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бегать с макси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мальной скоростью с низ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кого старта </w:t>
            </w:r>
            <w:r w:rsidRPr="000C3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«5» - 16,5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с; </w:t>
            </w:r>
            <w:r w:rsidRPr="000C3A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«4» - 17,5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с; </w:t>
            </w:r>
            <w:r w:rsidRPr="000C3A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«3» - 18,5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мяча и грана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ты </w:t>
            </w:r>
            <w:r w:rsidRPr="000C3A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(3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метать мяч на дальность с разбега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гранаты. ОРУ. Челночный бег. Развитие скоростно-силовых качеств. Соревнования по легкой атлетике, рекорды.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метать гранату из различных положений на дальность и в цель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57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Метание гранаты на дальность. ОРУ. Развитие ско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метать гранату на дальность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«5» - 22 м; «4»- 18 м; «3» -16 м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973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Прыжок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высоту (3 ч)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Прыжок в высоту с 11-13 шагов разбега. Подбор разбега и отталкивание. Челночный бег.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прыгать в высоту с 11-13 шагов разбега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700"/>
        </w:trPr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Прыжок в высоту с 11-13 шагов разбега. Переход через планку. Челночный бег.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прыгать в высоту с 11-13 шагов разбега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691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Прыжок в высоту с 11-13 шагов разбега. Приземле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ние. Челночный бег.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прыгать в высоту с 11-13 шагов разбега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Бег: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«5» - 13,5 с; «4» - 14,0 с; «3» - 14,3 с.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3A5D" w:rsidRPr="000C3A5D" w:rsidRDefault="000C3A5D" w:rsidP="000C3A5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A5D" w:rsidRPr="000C3A5D" w:rsidRDefault="000C3A5D" w:rsidP="000C3A5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A5D" w:rsidRPr="000C3A5D" w:rsidRDefault="000C3A5D" w:rsidP="000C3A5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A5D" w:rsidRPr="000C3A5D" w:rsidRDefault="000C3A5D" w:rsidP="000C3A5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A5D" w:rsidRPr="000C3A5D" w:rsidRDefault="000C3A5D" w:rsidP="000C3A5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A5D" w:rsidRPr="000C3A5D" w:rsidRDefault="000C3A5D" w:rsidP="000C3A5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A5D" w:rsidRPr="000C3A5D" w:rsidRDefault="000C3A5D" w:rsidP="000C3A5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A5D" w:rsidRPr="000C3A5D" w:rsidRDefault="000C3A5D" w:rsidP="000C3A5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A5D" w:rsidRPr="000C3A5D" w:rsidRDefault="000C3A5D" w:rsidP="000C3A5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eastAsia="ru-RU"/>
        </w:rPr>
      </w:pPr>
      <w:r w:rsidRPr="000C3A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  <w:r w:rsidRPr="000C3A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ТЕМАТИЧЕСКОЕ </w:t>
      </w:r>
      <w:r w:rsidRPr="000C3A5D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eastAsia="ru-RU"/>
        </w:rPr>
        <w:t xml:space="preserve">ПЛАНИРОВАНИЕ </w:t>
      </w:r>
    </w:p>
    <w:p w:rsidR="000C3A5D" w:rsidRPr="000C3A5D" w:rsidRDefault="000C3A5D" w:rsidP="000C3A5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eastAsia="ru-RU"/>
        </w:rPr>
      </w:pPr>
      <w:r w:rsidRPr="000C3A5D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eastAsia="ru-RU"/>
        </w:rPr>
        <w:t>11</w:t>
      </w:r>
      <w:r w:rsidRPr="000C3A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3A5D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eastAsia="ru-RU"/>
        </w:rPr>
        <w:t>кл</w:t>
      </w:r>
      <w:proofErr w:type="spellEnd"/>
      <w:r w:rsidRPr="000C3A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0C3A5D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eastAsia="ru-RU"/>
        </w:rPr>
        <w:t>асе</w:t>
      </w:r>
      <w:proofErr w:type="gramEnd"/>
      <w:r w:rsidRPr="000C3A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C3A5D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eastAsia="ru-RU"/>
        </w:rPr>
        <w:t>(юноши)</w:t>
      </w:r>
    </w:p>
    <w:p w:rsidR="000C3A5D" w:rsidRPr="000C3A5D" w:rsidRDefault="000C3A5D" w:rsidP="000C3A5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4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5"/>
        <w:gridCol w:w="12"/>
        <w:gridCol w:w="7"/>
        <w:gridCol w:w="1396"/>
        <w:gridCol w:w="41"/>
        <w:gridCol w:w="9"/>
        <w:gridCol w:w="4901"/>
        <w:gridCol w:w="37"/>
        <w:gridCol w:w="6"/>
        <w:gridCol w:w="9"/>
        <w:gridCol w:w="10"/>
        <w:gridCol w:w="2725"/>
        <w:gridCol w:w="19"/>
        <w:gridCol w:w="9"/>
        <w:gridCol w:w="15"/>
        <w:gridCol w:w="1798"/>
        <w:gridCol w:w="19"/>
        <w:gridCol w:w="9"/>
        <w:gridCol w:w="12"/>
        <w:gridCol w:w="722"/>
        <w:gridCol w:w="163"/>
        <w:gridCol w:w="124"/>
        <w:gridCol w:w="948"/>
        <w:gridCol w:w="33"/>
        <w:gridCol w:w="20"/>
        <w:gridCol w:w="32"/>
      </w:tblGrid>
      <w:tr w:rsidR="000C3A5D" w:rsidRPr="000C3A5D" w:rsidTr="000C510D">
        <w:trPr>
          <w:trHeight w:hRule="exact" w:val="470"/>
        </w:trPr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>Элементы</w:t>
            </w:r>
            <w:r w:rsidRPr="000C3A5D">
              <w:rPr>
                <w:rFonts w:ascii="Times New Roman" w:eastAsia="Times New Roman" w:hAnsi="Times New Roman" w:cs="Times New Roman"/>
                <w:bCs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содержания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Требования к уровню подготовки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20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C3A5D" w:rsidRPr="000C3A5D" w:rsidTr="000C510D">
        <w:trPr>
          <w:trHeight w:hRule="exact" w:val="259"/>
        </w:trPr>
        <w:tc>
          <w:tcPr>
            <w:tcW w:w="1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0C3A5D" w:rsidRPr="000C3A5D" w:rsidTr="000C510D">
        <w:trPr>
          <w:trHeight w:hRule="exact" w:val="206"/>
        </w:trPr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0C3A5D" w:rsidRPr="000C3A5D" w:rsidTr="000C510D">
        <w:trPr>
          <w:gridAfter w:val="3"/>
          <w:wAfter w:w="85" w:type="dxa"/>
          <w:trHeight w:hRule="exact" w:val="408"/>
        </w:trPr>
        <w:tc>
          <w:tcPr>
            <w:tcW w:w="144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4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Легкая атлетика </w:t>
            </w:r>
            <w:r w:rsidRPr="000C3A5D">
              <w:rPr>
                <w:rFonts w:ascii="Times New Roman" w:eastAsia="Times New Roman" w:hAnsi="Times New Roman" w:cs="Times New Roman"/>
                <w:bCs/>
                <w:spacing w:val="40"/>
                <w:sz w:val="28"/>
                <w:szCs w:val="28"/>
                <w:lang w:eastAsia="ru-RU"/>
              </w:rPr>
              <w:t>(11ч)</w:t>
            </w:r>
          </w:p>
        </w:tc>
      </w:tr>
      <w:tr w:rsidR="000C3A5D" w:rsidRPr="000C3A5D" w:rsidTr="000C13D3">
        <w:trPr>
          <w:trHeight w:hRule="exact" w:val="2184"/>
        </w:trPr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4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Спринтер-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скин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бег  (5 </w:t>
            </w:r>
            <w:r w:rsidRPr="000C3A5D">
              <w:rPr>
                <w:rFonts w:ascii="Times New Roman" w:eastAsia="Times New Roman" w:hAnsi="Times New Roman" w:cs="Times New Roman"/>
                <w:bCs/>
                <w:spacing w:val="40"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Вводный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НИЗКИЙ </w:t>
            </w:r>
            <w:r w:rsidRPr="000C3A5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стар!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(30м).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Стартовый разгон. Бег по дис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танции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(70 90м). </w:t>
            </w:r>
            <w:r w:rsidRPr="000C3A5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Бег на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результат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(30м).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Эста</w:t>
            </w:r>
            <w:r w:rsidRPr="000C3A5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фетный бег.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Специальные беговые упражнения. Развитие скоростных качеств. Инструктаж по ТБ.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мальной скоростью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691"/>
        </w:trPr>
        <w:tc>
          <w:tcPr>
            <w:tcW w:w="14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(30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по дистанции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(70-90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Эстафетный бег. Специальные беговые упражне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ния. Развитие скоростных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мальной скоростью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843"/>
        </w:trPr>
        <w:tc>
          <w:tcPr>
            <w:tcW w:w="14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(30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по дистанции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(70-90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Финиширование. Эстафетный бег. Специальные беговые упражнения. Развитие скоростных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мальной скоростью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700"/>
        </w:trPr>
        <w:tc>
          <w:tcPr>
            <w:tcW w:w="14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(30м).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по дистанции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(70-90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Финиширование. Эстафетный бег. Специальные беговые упражнения. Развитие скоростных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мальной скоростью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291"/>
        </w:trPr>
        <w:tc>
          <w:tcPr>
            <w:tcW w:w="1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на результат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(100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скоростных ка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честв. Эстафетный бег.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мальной скоростью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«5» - 13,1 с; «4» - 13,5 с; «3» - 14,3 с.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2556"/>
        </w:trPr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Прыжок в длину (3 ч)</w:t>
            </w: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Прыжок в длину способом «прогнувшись» с 13-15 шагов разбега. Отталкивание. Челночный бег. Специальные беговые упражнения.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Многоско-ки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Развитие скоростно-силовых качеств. Дозиро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вание нагрузки при занятиях прыжковыми упраж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нениями.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прыгать в длину с 13-15 шагов разбега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2550"/>
        </w:trPr>
        <w:tc>
          <w:tcPr>
            <w:tcW w:w="1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Прыжок в длину способом «прогнувшись» с 13-15 шагов разбега. Отталкивание. Челночный бег. Специальные беговые упражнения.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Многоско-ки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Развитие скоростно-силовых качеств. Правила соревнований по прыжкам в длину.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прыгать в длину с 13-15 шагов разбега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268"/>
        </w:trPr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Прыжок в длину на результат.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прыгать в длину с 13-15 шагов разбега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«5» - 460 см; «4» - 430 см; «3» - 410 см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839"/>
        </w:trPr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Метание фа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наты (3 ч)</w:t>
            </w: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Метание гранаты из разных положений. ОРУ. Чел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ночный бег. Развитие скоростно-силовых качеств. Правила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соревнований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 метанию.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метать гранату из различных положений в цель и на дальность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716"/>
        </w:trPr>
        <w:tc>
          <w:tcPr>
            <w:tcW w:w="14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Метание гранаты на дальность с разбега. ОРУ. Челночный бег. Развитие скоростно-силовых ка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честв. Правила соревнований по метанию.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метать гранату из различных положений в цель и на дальность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trHeight w:hRule="exact" w:val="1130"/>
        </w:trPr>
        <w:tc>
          <w:tcPr>
            <w:tcW w:w="1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Метание гранаты на дальность. Опрос по теории.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метать гранату из различных положений в цель и на дальность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«5» - 36 м; «4» -32 м; «3» - 28 м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32" w:type="dxa"/>
          <w:trHeight w:hRule="exact" w:val="376"/>
        </w:trPr>
        <w:tc>
          <w:tcPr>
            <w:tcW w:w="14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Гимнастика </w:t>
            </w:r>
            <w:r w:rsidRPr="000C3A5D"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ru-RU"/>
              </w:rPr>
              <w:t>(21</w:t>
            </w:r>
            <w:r w:rsidRPr="000C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C3A5D"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ru-RU"/>
              </w:rPr>
              <w:t>ч)</w:t>
            </w:r>
          </w:p>
        </w:tc>
      </w:tr>
      <w:tr w:rsidR="000C3A5D" w:rsidRPr="000C3A5D" w:rsidTr="000C13D3">
        <w:trPr>
          <w:gridAfter w:val="1"/>
          <w:wAfter w:w="32" w:type="dxa"/>
          <w:trHeight w:hRule="exact" w:val="2186"/>
        </w:trPr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Висы и упо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ры. </w:t>
            </w:r>
            <w:r w:rsidRPr="000C3A5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Лазание </w:t>
            </w:r>
            <w:r w:rsidRPr="000C3A5D"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eastAsia="ru-RU"/>
              </w:rPr>
              <w:t>(Им)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Комплек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сный</w:t>
            </w:r>
            <w:proofErr w:type="spellEnd"/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Повороты в движении.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колонны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одному в колонну по два. ОРУ с гантелями. Вис сог</w:t>
            </w:r>
            <w:r w:rsidRPr="000C3A5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нувшись,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вис прогнувшись. Подтягивания на перекладине. Развитие силы. Инструктаж по ТБ.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элемен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ты на перекладине, строе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вые упражнения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13D3">
        <w:trPr>
          <w:gridAfter w:val="1"/>
          <w:wAfter w:w="32" w:type="dxa"/>
          <w:trHeight w:hRule="exact" w:val="2118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Повороты в движении. Перестроение из колонны по одному в колонну по два. ОРУ с гантелями. Вис согнувшись, вис прогнувшись. Подтягивания на перекладине. Развитие силы.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элемен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ты на перекладине, строевые упражнения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2120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Повороты в движении. Перестроение из колонны по одному в колонну по четыре. ОРУ с гантелями. Вис согнувшись, вис прогнувшись. Подтягивания на перекладине. Развитие силы.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элемен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ты на перекладине, строе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вые упражнения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291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Повороты в движении. ОРУ с гантелями. Упраж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нения на гимнастической скамейке. Подъем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разги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бом. Лазание по канату в два приема на скорость. Подтягивания на перекладине. Развитие силы.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элемен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ты на перекладине; лазать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канату в два приема; выполнять строевые уп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ражнения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280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2262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Повороты в движении. ОРУ с гантелями. Упраж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нения на гимнастической скамейке. Подъем разги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бом. Лазание по канату в два приема на скорость. Подтягивания на перекладине. Развитие силы.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элемен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ты на перекладине; лазать по канату в два приема; вы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полнять строевые упраж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нения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32" w:type="dxa"/>
          <w:trHeight w:hRule="exact" w:val="985"/>
        </w:trPr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Повороты в движении. ОРУ с гантелями. Упраж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нения на гимнастической скамейке. Подъем разги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бом. Лазание по канату, по гимнастической стенке без помощи рук. Подтягивания на перекладине. Развитие силы.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элемен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ты на перекладине; лазать по канату в два приема; вы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полнять строевые упраж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нения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288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32" w:type="dxa"/>
          <w:trHeight w:hRule="exact" w:val="696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Повороты в движении. ОРУ с гантелями. Упраж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нения на гимнастической скамейке. Подъем разги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бом. Лазание по канату, по гимнастической стенке без помощи рук. Подтягивания на перекладине. Развитие силы.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элемен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ты на перекладине; лазать по канату в два приема; вы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полнять строевые упраж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нения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714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2283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4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Повороты в движении. ОРУ с гантелями. Упраж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нения на гимнастической скамейке. Подъем разги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бом. Лазание по канату, по гимнастической стенке без помощи рук. Подтягивания на перекладине. Развитие силы.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элемен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ты на перекладине; лазать по канату в два приема; вы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полнять строевые упраж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нения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«5» - 12р.; «4» - 10 р.; «3» - 7 р. Лазание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(6 м):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«5» - 10 с; «4»- 11с; «3» - 12 с.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847"/>
        </w:trPr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Акробатиче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ские упраж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нения. Опор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ный прыжок (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Юч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ОРУ с гантелями. Длинный кувырок вперед. Стой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ка на голове. Развитие координационных способ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ностей. Прыжок через коня.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комби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нацию из 5 акробатических элементов, опорный пры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жок через коня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32" w:type="dxa"/>
          <w:trHeight w:hRule="exact" w:val="512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ОРУ с гантелями. Длинный кувырок вперед. Стой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ка на голове. Развитие координационных способ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ностей. Прыжок через коня.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328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32" w:type="dxa"/>
          <w:trHeight w:hRule="exact" w:val="686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ОРУ с гантелями. Стойка на голове и руках. Стой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ка на руках. Поворот боком. Прыжок в глубину. Развитие координационных способностей. Прыжок через коня.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комби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нацию из 5 акробатических элементов, опорный пры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жок через коня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441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987"/>
        </w:trPr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ОРУ с гантелями. Стойка на голове и руках. Стой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ка на руках. Поворот боком. Прыжок в глубину. Развитие координационных способностей. Прыжок через коня.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комби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нацию из 5 акробатических элементов, опорный пры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жок через коня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2425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ОРУ с гантелями. Комбинация: длинный 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 Прыжок через коня.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комби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нацию из 5 акробатических элементов, опорный пры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жок через коня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32" w:type="dxa"/>
          <w:trHeight w:hRule="exact" w:val="854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ОРУ с гантелями. Комбинация: длинный 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 Прыжок через коня.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комби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нацию из 5 акробатических элементов, опорный пры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жок через коня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692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276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4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комбинаций упражнений. Прыжок че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рез коня.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техники выполнения эле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ментов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2"/>
          <w:wAfter w:w="52" w:type="dxa"/>
          <w:trHeight w:hRule="exact" w:val="389"/>
        </w:trPr>
        <w:tc>
          <w:tcPr>
            <w:tcW w:w="1443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Спортивные игры (42 ч)</w:t>
            </w:r>
          </w:p>
        </w:tc>
      </w:tr>
      <w:tr w:rsidR="000C3A5D" w:rsidRPr="000C3A5D" w:rsidTr="000C510D">
        <w:trPr>
          <w:gridAfter w:val="1"/>
          <w:wAfter w:w="32" w:type="dxa"/>
          <w:trHeight w:hRule="exact" w:val="701"/>
        </w:trPr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Волейбол (21ч)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Стойки и передвижения игроков. Верхняя переда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ча мяча в парах, тройках. Нижняя прямая подача и нижний прием мяча. Прямой нападающий удар. Учебная игра. Развитие скоростно-силовых ка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честв. Инструктаж по ТБ</w:t>
            </w: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2005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6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575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Стойки и передвижения игроков. Верхняя переда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ча мяча в парах, тройках. Нижняя прямая подача и нижний прием мяча. Прямой нападающий удар. Учебная игра.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32" w:type="dxa"/>
          <w:trHeight w:hRule="exact" w:val="858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2274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Стойки и передвижения игроков. Верхняя передача мяча через сетку. Нижняя прямая подача на точ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ность по зонам и нижний прием мяча. Прямой на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падающий удар в тройках. Учебная игра.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2689"/>
        </w:trPr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Стойки и передвижения игроков. Верхняя переда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ча мяча в парах, тройках. Нижняя прямая подача на точность по зонам и нижний прием мяча. Пря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мой нападающий удар. Учебная игра.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</w:tc>
        <w:tc>
          <w:tcPr>
            <w:tcW w:w="1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2686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Стойки и передвижения игроков. Сочетание прие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</w:tc>
        <w:tc>
          <w:tcPr>
            <w:tcW w:w="1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32" w:type="dxa"/>
          <w:trHeight w:hRule="exact" w:val="1290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Стойки и передвижения игроков. Сочетание прие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280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6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32" w:type="dxa"/>
          <w:trHeight w:hRule="exact" w:val="715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Стойки и передвижения игроков. Сочетание прие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мов: прием, передача, нападающий удар. Верхняя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прямая подача и нижний прием мяча. Прямой нападающий удар из 2-й зоны. Индивидуальное и групповое блокирование. Учебная игра.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32" w:type="dxa"/>
          <w:trHeight w:hRule="exact" w:val="614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6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346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32" w:type="dxa"/>
          <w:trHeight w:hRule="exact" w:val="286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Стойки и передвижения игроков. Сочетание прие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мов: прием, передача, нападающий удар. Верхняя прямая подача и нижний прием мяча. Прямой нападающий удар из 4-й зоны. Индивидуальное и групповое блокирование. Учебная игра. Развитие координационных способностей.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32" w:type="dxa"/>
          <w:trHeight w:hRule="exact" w:val="479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914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gridAfter w:val="1"/>
          <w:wAfter w:w="32" w:type="dxa"/>
          <w:trHeight w:hRule="exact" w:val="1717"/>
        </w:trPr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Стойки и передвижения игроков. Сочетание прие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мов: прием, передача, нападающий удар. Верхняя прямая подача и НИЖНИЙ прием мяча. Прямой нападающий удар из 3-й зоны. Индивидуальное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групповое блокирование, страховка блокирую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щих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Позиционное нападение со сменой места. Учебная игра. Развитие координационных способ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Техника выполнения подачи 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мяча</w:t>
            </w:r>
          </w:p>
        </w:tc>
        <w:tc>
          <w:tcPr>
            <w:tcW w:w="10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445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Совершенс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C3A5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вования</w:t>
            </w:r>
            <w:proofErr w:type="spellEnd"/>
            <w:proofErr w:type="gramEnd"/>
          </w:p>
        </w:tc>
        <w:tc>
          <w:tcPr>
            <w:tcW w:w="496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32" w:type="dxa"/>
          <w:trHeight w:hRule="exact" w:val="910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Стойки и передвижения игроков. Сочетание прие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мов: прием, передача, нападающий удар. Верхняя прямая подача и нижний прием мяча. Прямой нападающий удар из 4-й зоны. Индивидуальное и групповое блокирование, страховка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блокирую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щих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Позиционное нападение со сменой места. Учебная игра. Развитие координационных способ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</w:tc>
        <w:tc>
          <w:tcPr>
            <w:tcW w:w="18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Техника выпол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нения нападаю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щего удара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2330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3116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Стойки и передвижения игроков. Сочетание прие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мов: прием, передача, нападающий удар. Верхняя прямая подача и нижний прием мяча. Прямой </w:t>
            </w:r>
            <w:r w:rsidRPr="000C3A5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на</w:t>
            </w:r>
            <w:r w:rsidRPr="000C3A5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softHyphen/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падающий удар из 4-й зоны. Индивидуальное и групповое блокирование, страховка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блокирую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щих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Позиционное нападение со сменой места. Учебная игра. Развитие координационных способ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</w:tc>
        <w:tc>
          <w:tcPr>
            <w:tcW w:w="1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866"/>
        </w:trPr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Баскетбол (21ч)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рока. Ведение мяча с сопротивлением. Передача мяча в движении различными способами со сменой </w:t>
            </w:r>
            <w:r w:rsidRPr="000C3A5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места.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в прыжке со средней дистанции. Бы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стрый прорыв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C3A5D">
              <w:rPr>
                <w:rFonts w:ascii="Times New Roman" w:eastAsia="Times New Roman" w:hAnsi="Times New Roman" w:cs="Times New Roman"/>
                <w:spacing w:val="30"/>
                <w:w w:val="33"/>
                <w:sz w:val="28"/>
                <w:szCs w:val="28"/>
                <w:lang w:eastAsia="ru-RU"/>
              </w:rPr>
              <w:t>.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spacing w:val="30"/>
                <w:w w:val="33"/>
                <w:sz w:val="28"/>
                <w:szCs w:val="28"/>
                <w:lang w:eastAsia="ru-RU"/>
              </w:rPr>
              <w:t>).</w:t>
            </w:r>
            <w:r w:rsidRPr="000C3A5D">
              <w:rPr>
                <w:rFonts w:ascii="Times New Roman" w:eastAsia="Times New Roman" w:hAnsi="Times New Roman" w:cs="Times New Roman"/>
                <w:spacing w:val="40"/>
                <w:w w:val="33"/>
                <w:sz w:val="28"/>
                <w:szCs w:val="28"/>
                <w:lang w:eastAsia="ru-RU"/>
              </w:rPr>
              <w:t xml:space="preserve">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Учебная игра.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</w:tc>
        <w:tc>
          <w:tcPr>
            <w:tcW w:w="18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557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6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32" w:type="dxa"/>
          <w:trHeight w:hRule="exact" w:val="1258"/>
        </w:trPr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Ведение мяча с сопротивлением. Передача мяча в движении различными способами: со сме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ной места, с сопротивлением. Бросок в прыжке со средней дистанции. Быстрый прорыв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(3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х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1).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Учебная игра. Развитие скоростно-силовых качеств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863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3276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Ведение мяча с сопротивлением. Передача мяча в движении различными способами: со сме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ной места, с сопротивлением. Бросок в прыжке со средней дистанции с сопротивлением. Сочета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ние приемов: ведение, бросок. Нападение против зонной защиты </w:t>
            </w:r>
            <w:r w:rsidRPr="000C3A5D">
              <w:rPr>
                <w:rFonts w:ascii="Times New Roman" w:eastAsia="Times New Roman" w:hAnsi="Times New Roman" w:cs="Times New Roman"/>
                <w:bCs/>
                <w:iCs/>
                <w:spacing w:val="70"/>
                <w:sz w:val="28"/>
                <w:szCs w:val="28"/>
                <w:lang w:eastAsia="ru-RU"/>
              </w:rPr>
              <w:t>(2x1x2).</w:t>
            </w: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Учебная игра.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32" w:type="dxa"/>
          <w:trHeight w:hRule="exact" w:val="1855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Ведение мяча с сопротивлением. Передача мяча в движении различными способами: со сме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ной места, с сопротивлением. Бросок в прыжке со средней дистанции с сопротивлением. Сочетание приемов: ведение, передача, бросок. Нападение против зонной защиты </w:t>
            </w:r>
            <w:r w:rsidRPr="000C3A5D">
              <w:rPr>
                <w:rFonts w:ascii="Times New Roman" w:eastAsia="Times New Roman" w:hAnsi="Times New Roman" w:cs="Times New Roman"/>
                <w:bCs/>
                <w:iCs/>
                <w:spacing w:val="70"/>
                <w:sz w:val="28"/>
                <w:szCs w:val="28"/>
                <w:lang w:eastAsia="ru-RU"/>
              </w:rPr>
              <w:t>(1x3x1),</w:t>
            </w: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Учебная игра. Развитие скоростно-силовых качеств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841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32" w:type="dxa"/>
          <w:trHeight w:hRule="exact" w:val="965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Ведение мяча с сопротивлением. Передача мяча в движении различными способами: со сме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ной места, с сопротивлением. Бросок в прыжке с дальней дистанции. Сочетание приемов: ведение, передача, бросок. Нападение против зонной защиты </w:t>
            </w: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(2 х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3).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Учебная игра. Развитие скоростно-силовых качеств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009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32" w:type="dxa"/>
          <w:trHeight w:hRule="exact" w:val="1855"/>
        </w:trPr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Ведение мяча с сопротивлением. Передача мяча в движении различными способами: со сме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ной места, с сопротивлением. Бросок в прыжке с дальней дистанции. Сочетание приемов: ведение, передача, бросок. Нападение против зонной защи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ты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(2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х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3).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Учебная игра. Развитие скоростно-силовых качеств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849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3101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Ведение мяча с сопротивлением. Передача мяча в движении различными способами: со сме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ной места, с сопротивлением. Бросок в прыжке с дальней дистанции с сопротивлением. Сочетание приемов: ведение, передача, бросок. Нападение против личной защиты. Учебная игра.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3131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Ведение мяча с сопротивлением. Передача мяча в движении различными способами: со сме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ной места, с сопротивлением. Бросок в прыжке с дальней дистанции с сопротивлением. Сочетание приемов: ведение, передача, бросок. Нападение против личной защиты. Учебная игра.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3276"/>
        </w:trPr>
        <w:tc>
          <w:tcPr>
            <w:tcW w:w="14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Бросок в прыжке со средней дистанции с со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противлением после ловли мяча. Бросок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полукрю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ком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движении. Сочетание приемов: ведение, бро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сок. Индивидуальные действия в защите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(перехват, вырывание, выбивание мяча, покрывание мяча).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Нападение через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центрового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Учебная игра. Разви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125"/>
        </w:trPr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Бросок в прыжке со средней дистанции с со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противлением после ловли мяча. Бросок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полукрю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ком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движении. Сочетание приемов: ведение, бро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сок. Индивидуальные действия в защите (перехват, вырывание, выбивание, накрывание мяча). Нападе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ние через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центрового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Учебная игра. Развитие ско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техники выполнения веде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ния мяча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2275"/>
        </w:trPr>
        <w:tc>
          <w:tcPr>
            <w:tcW w:w="14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128"/>
        </w:trPr>
        <w:tc>
          <w:tcPr>
            <w:tcW w:w="14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3559"/>
        </w:trPr>
        <w:tc>
          <w:tcPr>
            <w:tcW w:w="14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Бросок в прыжке со средней дистанции с со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противлением после ловли мяча. Бросок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полукрюком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движении. Сочетание приемов: передача, ве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дение, бросок. Индивидуальные действия в защите (перехват, вырывание, выбивание, накрывание мя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ча). Нападение через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центрового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Учебная игра.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3396"/>
        </w:trPr>
        <w:tc>
          <w:tcPr>
            <w:tcW w:w="14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Бросок в прыжке со средней дистанции с со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противлением после ловли мяча. Бросок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полукрюком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движении. Сочетание приемов: передача, ве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дение, бросок. Индивидуальные действия в защите (перехват, вырывание, выбивание мяча, накрыва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ние мяча). Нападение через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центрового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Учебная игра.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Текущее 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32" w:type="dxa"/>
          <w:trHeight w:hRule="exact" w:val="1787"/>
        </w:trPr>
        <w:tc>
          <w:tcPr>
            <w:tcW w:w="14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Бросок в прыжке со средней дистанции с со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противлением после ловли мяча. Добивание мяча. Сочетание приемов: ведение, бросок. Индивиду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альные действия в защите (перехват, вырывание, выбивание мяча, накрывание мяча). Нападение че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рез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центрового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Учебная игра. Развитие скоростно-силовых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ко-технические действия в игре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Текущее 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763"/>
        </w:trPr>
        <w:tc>
          <w:tcPr>
            <w:tcW w:w="14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32" w:type="dxa"/>
          <w:trHeight w:hRule="exact" w:val="206"/>
        </w:trPr>
        <w:tc>
          <w:tcPr>
            <w:tcW w:w="1317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iCs/>
                <w:spacing w:val="20"/>
                <w:sz w:val="28"/>
                <w:szCs w:val="28"/>
                <w:lang w:eastAsia="ru-RU"/>
              </w:rPr>
              <w:t>Лыжная подготовка (18 ч)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4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</w:rPr>
            </w:pP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val="en-US"/>
              </w:rPr>
              <w:t>J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б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7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575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Техника лыжных ходов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1" w:right="11" w:firstLine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по Т\б.. </w:t>
            </w:r>
            <w:r w:rsidRPr="000C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с хода на ход в зависимости от условий дистанции и состояния лыжни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001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eastAsia="de-DE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Коньковый ход. Повторение.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Уметь: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передвигаться на лыжах. Развитие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-в.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и проводить самостоятельные занятия лыжными гонками. 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986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Попеременный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четырехшажный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ход. Повторение.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986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Попеременный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четырехшажный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ход.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270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Переход с одновременных ходов на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попеременные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  <w:r w:rsidRPr="000C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146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Преодоление подъемов и препятствий.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418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Элементы </w:t>
            </w:r>
            <w:r w:rsidRPr="000C3A5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тактики лыжных гонок: распределение сил, лидирование, обгон, финиширование.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  <w:r w:rsidRPr="000C3A5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141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Поворот на месте махом.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291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дистанции 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0C3A5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 км</w:t>
              </w:r>
            </w:smartTag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(юноши) 5км (девушки).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008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Повороты </w:t>
            </w:r>
            <w:r w:rsidRPr="000C3A5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упором.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266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Переход с попеременным ходом на одновременные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412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дистанции 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0C3A5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 км</w:t>
              </w:r>
            </w:smartTag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(юноши) 5км (девушки).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276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дистанции 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0C3A5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 км</w:t>
              </w:r>
            </w:smartTag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(юноши) 5км (девушки).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997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Подъемы, спуски, торможения.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val="1095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Коньковый ход. Повторение.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154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4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3ачет. 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C3A5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 км</w:t>
              </w:r>
            </w:smartTag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Юноши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C3A5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 км</w:t>
              </w:r>
            </w:smartTag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девушки.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нормативы физической подготовки по лыжным гонкам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результатов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987"/>
        </w:trPr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70"/>
                <w:sz w:val="28"/>
                <w:szCs w:val="28"/>
                <w:lang w:val="de-DE" w:eastAsia="de-DE"/>
              </w:rPr>
            </w:pPr>
          </w:p>
        </w:tc>
        <w:tc>
          <w:tcPr>
            <w:tcW w:w="4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3ачет. Лыжные ходы.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техники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163"/>
        </w:trPr>
        <w:tc>
          <w:tcPr>
            <w:tcW w:w="1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4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на результат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(3000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 по теории.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«5» - 13,00 мин; «4» - 14,00 мин; «3» - 15,00 мин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32" w:type="dxa"/>
          <w:trHeight w:hRule="exact" w:val="446"/>
        </w:trPr>
        <w:tc>
          <w:tcPr>
            <w:tcW w:w="14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Легкая атлетика </w:t>
            </w:r>
            <w:r w:rsidRPr="000C3A5D"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ru-RU"/>
              </w:rPr>
              <w:t>(10</w:t>
            </w:r>
            <w:r w:rsidRPr="000C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0C3A5D" w:rsidRPr="000C3A5D" w:rsidTr="00D917AB">
        <w:trPr>
          <w:gridAfter w:val="1"/>
          <w:wAfter w:w="32" w:type="dxa"/>
          <w:trHeight w:hRule="exact" w:val="1951"/>
        </w:trPr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Спринтерский бег. Прыжок в высоту (4 ч)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(30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Стартовый разгон. Бег по дис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танции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(70-90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Специальные беговые упражне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ния. Челночный бег.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мальной скоростью с низ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кого старта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2121"/>
        </w:trPr>
        <w:tc>
          <w:tcPr>
            <w:tcW w:w="14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(30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по дистанции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(70-90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Финиширование. Челночный бег. Развитие скоро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стно-силовых качеств. Дозирование нагрузки при занятиях бегом.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мальной скоростью с низ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кого старта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556"/>
        </w:trPr>
        <w:tc>
          <w:tcPr>
            <w:tcW w:w="14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(30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по дистанции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(70-90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Финиширование. Челночный бег. Развитие скоро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мальной скоростью с низ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кого старта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833"/>
        </w:trPr>
        <w:tc>
          <w:tcPr>
            <w:tcW w:w="1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4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(30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по дистанции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(70-90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Финиширование. Челночный бег. Развитие скоро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стно-силовых качеств. Прикладное значение лег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коатлетических упражнений.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мальной скоростью с низ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кого старта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«5» - 13,5 с; «4» - 14,0 с; «3» - 14,3 с.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716"/>
        </w:trPr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Метание мяча и гранаты (3 ч)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метать мяч на даль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ность с разбега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697"/>
        </w:trPr>
        <w:tc>
          <w:tcPr>
            <w:tcW w:w="14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Метание гранаты из различных положений. ОРУ. Челночный бег. Развитие скоростно-силовых ка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честв. Соревнования по легкой атлетике, рекорды.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метать гранату из различных положений на дальность и в цель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282"/>
        </w:trPr>
        <w:tc>
          <w:tcPr>
            <w:tcW w:w="1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Метание гранаты на дальность. ОРУ. Развитие ско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</w:t>
            </w:r>
            <w:r w:rsidR="00D91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и развитию физических </w:t>
            </w:r>
            <w:proofErr w:type="spellStart"/>
            <w:r w:rsidR="00D91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</w:t>
            </w:r>
            <w:proofErr w:type="spellEnd"/>
          </w:p>
        </w:tc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метать гранату на дальность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«5» — 32 м; «4» - 28 м; «3» - 26 м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697"/>
        </w:trPr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Прыжок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высоту (3 ч)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Прыжок в высоту с 11-13 шагов разбега. Подбор разбега и отталкивание. Челночный бег.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прыгать в высоту с 11-13 беговых шагов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693"/>
        </w:trPr>
        <w:tc>
          <w:tcPr>
            <w:tcW w:w="14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Прыжок в высоту с 11-13 шагов разбега. Переход через планку. Челночный бег.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917AB">
        <w:trPr>
          <w:gridAfter w:val="1"/>
          <w:wAfter w:w="32" w:type="dxa"/>
          <w:trHeight w:hRule="exact" w:val="1562"/>
        </w:trPr>
        <w:tc>
          <w:tcPr>
            <w:tcW w:w="1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Прыжок в высоту с 11-13 шагов разбега. Призем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ление. Челночный бег.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прыгать в высоту с 11-13 беговых шагов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Бег: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«5» - 13,5 с; «4» - 14,0 с; «3» - 14,3 с.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3A5D" w:rsidRPr="000C3A5D" w:rsidRDefault="000C3A5D" w:rsidP="000C3A5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A5D" w:rsidRPr="000C3A5D" w:rsidRDefault="000C3A5D" w:rsidP="000C3A5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A5D" w:rsidRPr="000C3A5D" w:rsidRDefault="000C3A5D" w:rsidP="000C3A5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A5D" w:rsidRPr="00D917AB" w:rsidRDefault="000C3A5D" w:rsidP="000C3A5D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Тематическое ПЛАНИРОВАНИЕ</w:t>
      </w:r>
    </w:p>
    <w:p w:rsidR="000C3A5D" w:rsidRPr="00D917AB" w:rsidRDefault="000C3A5D" w:rsidP="000C3A5D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7AB"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  <w:t>11</w:t>
      </w:r>
      <w:r w:rsidRPr="00D91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17AB"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  <w:t>класс</w:t>
      </w:r>
      <w:r w:rsidRPr="00D91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(девушки)</w:t>
      </w:r>
    </w:p>
    <w:p w:rsidR="000C3A5D" w:rsidRPr="00D917AB" w:rsidRDefault="000C3A5D" w:rsidP="000C3A5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1"/>
        <w:gridCol w:w="9"/>
        <w:gridCol w:w="10"/>
        <w:gridCol w:w="1430"/>
        <w:gridCol w:w="10"/>
        <w:gridCol w:w="10"/>
        <w:gridCol w:w="4977"/>
        <w:gridCol w:w="20"/>
        <w:gridCol w:w="2759"/>
        <w:gridCol w:w="20"/>
        <w:gridCol w:w="1742"/>
        <w:gridCol w:w="15"/>
        <w:gridCol w:w="9"/>
        <w:gridCol w:w="893"/>
        <w:gridCol w:w="1075"/>
        <w:gridCol w:w="52"/>
        <w:gridCol w:w="7"/>
      </w:tblGrid>
      <w:tr w:rsidR="000C3A5D" w:rsidRPr="00D917AB" w:rsidTr="000C510D">
        <w:trPr>
          <w:trHeight w:hRule="exact" w:val="480"/>
        </w:trPr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D917AB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7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D917AB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7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4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D917AB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7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D917AB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7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Требования к уровню подготовки </w:t>
            </w:r>
            <w:proofErr w:type="gramStart"/>
            <w:r w:rsidRPr="00D917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D917AB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7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20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D917AB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7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C3A5D" w:rsidRPr="000C3A5D" w:rsidTr="000C510D">
        <w:trPr>
          <w:trHeight w:hRule="exact" w:val="221"/>
        </w:trPr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0C3A5D" w:rsidRPr="000C3A5D" w:rsidTr="000C510D">
        <w:trPr>
          <w:trHeight w:hRule="exact" w:val="206"/>
        </w:trPr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0C3A5D" w:rsidRPr="000C3A5D" w:rsidTr="000C510D">
        <w:trPr>
          <w:gridAfter w:val="2"/>
          <w:wAfter w:w="59" w:type="dxa"/>
          <w:trHeight w:hRule="exact" w:val="360"/>
        </w:trPr>
        <w:tc>
          <w:tcPr>
            <w:tcW w:w="144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Легкая атлетика </w:t>
            </w:r>
            <w:r w:rsidRPr="000C3A5D"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ru-RU"/>
              </w:rPr>
              <w:t>(11</w:t>
            </w:r>
            <w:r w:rsidRPr="000C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0C3A5D" w:rsidRPr="000C3A5D" w:rsidTr="00D917AB">
        <w:trPr>
          <w:trHeight w:hRule="exact" w:val="2173"/>
        </w:trPr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Спринтер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ский бег (5 ч)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Вводный</w:t>
            </w:r>
          </w:p>
        </w:tc>
        <w:tc>
          <w:tcPr>
            <w:tcW w:w="4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(30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Стартовый разгон. Бег по дис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танции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(70-90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на результат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(30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Эстафет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ный бег. Специальные беговые упражнения. Разви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тие скоростных качеств. Инструктаж по ТБ.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мальной скоростью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1266"/>
        </w:trPr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(30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по дистанции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(70-90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Эстафетный бег. Специальные беговые упражне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ния. Развитие скоростных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мальной скоростью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494"/>
        </w:trPr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(30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по дистанции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(70-90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мальной скоростью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511"/>
        </w:trPr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987"/>
        </w:trPr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4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на результат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(100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скоростных ка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честв. Эстафетный бег.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мальной скоростью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«5» - 16,0 с; «4»- 17,0 с; «3» - 17,5 с.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1695"/>
        </w:trPr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Прыжок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длину (3 ч)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Прыжок в длину способом «прогнувшись» с 13-15 шагов разбега. Отталкивание. Челночный бег. Специальные беговые упражнения.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Многоскоки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Развитие скоростно-силовых качеств. Дозирование нагрузки при занятиях прыжковыми упражнениями.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прыгать в длину с 13-15 шагов разбега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2425"/>
        </w:trPr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Прыжок в длину способом «прогнувшись» с 13-15 шагов разбега. Отталкивание. Челночный бег. Специальные беговые упражнения.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Многоскоки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Развитие скоростно-силовых качеств. Правила соревнований по прыжкам в длину.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прыгать в длину с 13-15 шагов разбега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282"/>
        </w:trPr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4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Прыжок в длину на результат.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прыгать в длину с 13-15 шагов разбега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«5» - 410 см; «4» - 380 см; «3» - 360 см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541"/>
        </w:trPr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Метание гра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наты </w:t>
            </w:r>
            <w:r w:rsidRPr="000C3A5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(3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Метание гранаты в коридор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(10м).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ОРУ. Челноч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ный бег. Развитие скоростно-силовых качеств. Правила соревнований по метанию.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метать гранату из различных положений в цель и на дальность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705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Метание фанаты на дальность с разбега. ОРУ. Чел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ночный бег. Развитие скоростно-силовых качеств. Правила соревнований по метанию.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метать гранату из различных положений в цель и на дальность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120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Метание гранаты на дальность. Опрос по теории.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метать гранату из различных положений в цель и на дальность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3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«5» - 23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м; </w:t>
            </w:r>
            <w:r w:rsidRPr="000C3A5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«4» </w:t>
            </w:r>
            <w:r w:rsidRPr="000C3A5D">
              <w:rPr>
                <w:rFonts w:ascii="Times New Roman" w:eastAsia="Times New Roman" w:hAnsi="Times New Roman" w:cs="Times New Roman"/>
                <w:bCs/>
                <w:spacing w:val="30"/>
                <w:sz w:val="28"/>
                <w:szCs w:val="28"/>
                <w:lang w:eastAsia="ru-RU"/>
              </w:rPr>
              <w:t xml:space="preserve">-19м; </w:t>
            </w:r>
            <w:r w:rsidRPr="000C3A5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«3» </w:t>
            </w:r>
            <w:r w:rsidRPr="000C3A5D">
              <w:rPr>
                <w:rFonts w:ascii="Times New Roman" w:eastAsia="Times New Roman" w:hAnsi="Times New Roman" w:cs="Times New Roman"/>
                <w:bCs/>
                <w:spacing w:val="30"/>
                <w:sz w:val="28"/>
                <w:szCs w:val="28"/>
                <w:lang w:eastAsia="ru-RU"/>
              </w:rPr>
              <w:t>-17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C3A5D">
              <w:rPr>
                <w:rFonts w:ascii="Times New Roman" w:eastAsia="Times New Roman" w:hAnsi="Times New Roman" w:cs="Times New Roman"/>
                <w:bCs/>
                <w:spacing w:val="3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307"/>
        </w:trPr>
        <w:tc>
          <w:tcPr>
            <w:tcW w:w="14459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Гимнастика (21 ч)</w:t>
            </w:r>
          </w:p>
        </w:tc>
      </w:tr>
      <w:tr w:rsidR="000C3A5D" w:rsidRPr="000C3A5D" w:rsidTr="00C23B56">
        <w:trPr>
          <w:trHeight w:hRule="exact" w:val="1396"/>
        </w:trPr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Висы и упо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ры. Лазание </w:t>
            </w:r>
            <w:r w:rsidRPr="000C3A5D">
              <w:rPr>
                <w:rFonts w:ascii="Times New Roman" w:eastAsia="Times New Roman" w:hAnsi="Times New Roman" w:cs="Times New Roman"/>
                <w:bCs/>
                <w:spacing w:val="30"/>
                <w:sz w:val="28"/>
                <w:szCs w:val="28"/>
                <w:lang w:eastAsia="ru-RU"/>
              </w:rPr>
              <w:t>(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pacing w:val="30"/>
                <w:sz w:val="28"/>
                <w:szCs w:val="28"/>
                <w:lang w:eastAsia="ru-RU"/>
              </w:rPr>
              <w:t>П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Повороты в движении. ОРУ на месте. Толчком ног подъем в упор на верхнюю жердь. Развитие силы. Инструктаж по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строе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вые приемы; выполнять элементы на разновысоких брусьях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433"/>
        </w:trPr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Повороты в движении. ОРУ на месте. Толчком ног подъем в упор на верхнюю жердь. Развитие силы.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703"/>
        </w:trPr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Повороты в движении. Перестроение из колонны по одному в колонну по четыре. ОРУ с гантелями. Толчком двух ног вис углом. Развитие силы.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строе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вые приемы; выполнять элементы на разновысоких брусьях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137"/>
        </w:trPr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692"/>
        </w:trPr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Повороты в движении. Перестроение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колонны по одному в колонну по восемь в движении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Толч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ком двух ног вис углом. ОРУ с гантелями. Развитие силы.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строе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вые приемы; выполнять элементы на разновысоких брусьях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276"/>
        </w:trPr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Повороты в движении. Перестроение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колонны по одному в колонну по восемь в движении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ОРУ с гантелями. Равновесие на верхней жерди. Развитие силы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строе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вые приемы; выполнять элементы на разновысоких брусьях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827"/>
        </w:trPr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867"/>
        </w:trPr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538"/>
        </w:trPr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2284"/>
        </w:trPr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Повороты в движении. Перестроение из колонны по одному в колонны по четыре, по восемь в дви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жении. ОРУ в движении. Упор присев на одной но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ге. Лазание по канату в два приема. Развитие силы.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строе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вые приемы; выполнять элементы на разновысоких брусьях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422"/>
        </w:trPr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комбинации на разновысоких брусьях. ОРУ на месте.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строе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вые приемы; выполнять элементы на разновысоких брусьях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техники выполнения эле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ментов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541"/>
        </w:trPr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3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Акробатиче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ские упраж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нения. Опор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ный прыжок (10 </w:t>
            </w:r>
            <w:r w:rsidRPr="000C3A5D">
              <w:rPr>
                <w:rFonts w:ascii="Times New Roman" w:eastAsia="Times New Roman" w:hAnsi="Times New Roman" w:cs="Times New Roman"/>
                <w:bCs/>
                <w:spacing w:val="30"/>
                <w:sz w:val="28"/>
                <w:szCs w:val="28"/>
                <w:lang w:eastAsia="ru-RU"/>
              </w:rPr>
              <w:t>ч)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30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Сед углом, стойка на лопатках, кувырок назад. ОРУ с обручами. Развитие координационных спо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собностей.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комби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нацию из 5 акробатических элементов, опорный пры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жок через коня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563"/>
        </w:trPr>
        <w:tc>
          <w:tcPr>
            <w:tcW w:w="1440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Длинный кувырок, стойка на лопатках, кувырок на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зад. ОРУ с обручами. Развитие координационных способностей.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комби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нацию из 5 акробатических элементов, опорный пры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жок через коня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727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Стойка на руках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(с помощью).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Стоя на коленях, на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клон назад. ОРУ со скакалками. Развитие коорди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национных способностей</w:t>
            </w: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817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850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Комбинация из разученных элементов. Прыжки в глубину. ОРУ с булавами. Опорный прыжок че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рез козла.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комби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нацию из 5 акробатических элементов, опорный пры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жок через коня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572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Комбинация из разученных элементов. Прыжки в глубину. ОРУ с булавами. Прыжок углом с разбе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га под углом к снаряду и толчком одной ногой. Развитие скоростно-силовых качеств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комби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нацию из 5 акробатических элементов, опорный пры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жок через коня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860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701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533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299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Комбинация из разученных элементов. Опорный прыжок.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комби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нацию из 5 акробатических элементов, опорный пры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жок через коня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техники выполнения эле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ментов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7" w:type="dxa"/>
          <w:trHeight w:hRule="exact" w:val="355"/>
        </w:trPr>
        <w:tc>
          <w:tcPr>
            <w:tcW w:w="1445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Спортивные игры (42 ч)</w:t>
            </w:r>
          </w:p>
        </w:tc>
      </w:tr>
      <w:tr w:rsidR="000C3A5D" w:rsidRPr="000C3A5D" w:rsidTr="00C23B56">
        <w:trPr>
          <w:trHeight w:hRule="exact" w:val="2174"/>
        </w:trPr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3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Волейбол </w:t>
            </w:r>
            <w:r w:rsidRPr="000C3A5D">
              <w:rPr>
                <w:rFonts w:ascii="Times New Roman" w:eastAsia="Times New Roman" w:hAnsi="Times New Roman" w:cs="Times New Roman"/>
                <w:bCs/>
                <w:spacing w:val="30"/>
                <w:sz w:val="28"/>
                <w:szCs w:val="28"/>
                <w:lang w:eastAsia="ru-RU"/>
              </w:rPr>
              <w:t>(21ч)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Стойки и передвижения игроков. Верхняя передача мяча в парах, тройках. Нижняя прямая подача и нижний прием мяча. Прямой нападающий удар. Учебная игра. Развитие скоростно-силовых ка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честв. Инструктаж по ТБ.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тактико-технические действия в игре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108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Стойки и передвижения игроков. Верхняя передача мяча в парах, тройках. Нижняя прямая подача и нижний прием мяча. Прямой нападающий удар. Учебная игра.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тактико-технические действия в игре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030"/>
        </w:trPr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2283"/>
        </w:trPr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Стойки и передвижения игроков. Верхняя передача мяча через сетку. Нижняя прямая подача на точ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ность по зонам и нижний прием мяча. Прямой на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падающий удар в тройках. Учебная игра.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тактико-технические действия в игре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710"/>
        </w:trPr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Стойки и передвижения игроков. Верхняя передача мяча в парах, тройках. Нижняя прямая подача на точность по зонам и нижний прием мяча. Прямой нападающий удар. Учебная игра. Развитие скорост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но-силовых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тактико-технические действия в игре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876"/>
        </w:trPr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1148"/>
        </w:trPr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Стойки и передвижения игроков. Сочетание прие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мов: прием, передача, нападающий удар. Верхняя прямая подача и нижний прием мяча. Прямой на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падающий удар из 3-й зоны. Индивидуальное и групповое блокирование. Учебная игра. Развитие скоростно-силовых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тактико-технические действия в игре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646"/>
        </w:trPr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736"/>
        </w:trPr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Стойки и передвижения игроков. Сочетание прие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мов: прием, передача, нападающий удар. Верхняя прямая подача и нижний прием мяча. Прямой на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падающий удар из 3-й зоны. Индивидуальное и групповое блокирование. Учебная игра. Развитие скоростно-силовых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тактико-технические действия в игре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1242"/>
        </w:trPr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858"/>
        </w:trPr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Стойки и передвижения игроков. Сочетание прие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мов: прием, передача, нападающий удар. Верхняя прямая подача и нижний прием мяча. Прямой на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падающий удар из 2-й зоны. Индивидуальное и групповое блокирование. Учебная игра. Развитие скоростно-силовых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тактико-технические действия в игре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849"/>
        </w:trPr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2676"/>
        </w:trPr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Стойки и передвижения игроков. Сочетание прие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мов: прием, передача, нападающий удар. Верхняя прямая подача и нижний прием мяча. Прямой на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падающий удар из 2-й зоны. Индивидуальное и групповое блокирование. Учебная игра. Развитие координационных способностей.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тактико-технические действия в игре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976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Стойки и передвижения игроков. Сочетание прие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мов: прием, передача, нападающий удар. Верхняя прямая подача и нижний прием мяча. Прямой на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падающий удар из 4-й зоны. Индивидуальное и групповое блокирование. Учебная игра. Развитие координационных способностей.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тактико-технические действия в игре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975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547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716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Стойки и передвижения игроков. Сочетание прие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мов: прием, передача, нападающий удар. Верхняя прямая подача и нижний прием мяча. Прямой на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падающий удар из 3-й зоны. Индивидуальное и групповое блокирование, страховка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блокирую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щих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Позиционное нападение со сменой места. Учебная игра. Развитие координационных способ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ностей. 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тактико-технические действия в игре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техники выполнения по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дачи мяча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414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697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Стойки и передвижения игроков. Сочетание прие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мов: прием, передача, нападающий удар. Верхняя прямая подача и нижний прием мяча. Прямой на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падающий удар из 4-й зоны. Индивидуальное и групповое блокирование, страховка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блокирую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щих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Позиционное нападение со сменой места. Учебная игра. Развитие координационных способ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ностей.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тактико-технические действия в игре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техники выполнения на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падающего удара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2435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2811"/>
        </w:trPr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Баскетбол (21 ч)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рока. Ведение мяча с сопротивлением. Передача мяча в движении различными способами со сменой места. Бросок одной рукой от плеча со средней дистанции. Быстрый прорыв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(2 х 1).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Учебная игра.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тактико-технические действия в игре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2709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рока. Ведение мяча с сопротивлением. Передача мяча в движении различными способами со сменой места. Бросок одной рукой от плеча со средней дистанции. Быстрый прорыв </w:t>
            </w: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(2 х 1).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Учебная игра.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тактико-технические действия в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ре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1431"/>
        </w:trPr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рока. Ведение мяча с сопротивлением. Передача мяча в движении различными способами со сменой места. Бросок одной рукой от плеча со средней дистанции с сопротивлением. Быстрый прорыв </w:t>
            </w: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(3 </w:t>
            </w: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х</w:t>
            </w: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Учебная игра. Развитие скоростно-силовых качеств.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тактико-технические действия в игре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839"/>
        </w:trPr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3545"/>
        </w:trPr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рока. Ведение мяча с сопротивлением. Передача мяча в движении различными способами со сменой места с сопротивлением. Бросок одной рукой от плеча со средней дистанции с сопротивлением. Сочетание приемов: ведение, бросок. Нападение против зонной защиты </w:t>
            </w:r>
            <w:r w:rsidRPr="000C3A5D">
              <w:rPr>
                <w:rFonts w:ascii="Times New Roman" w:eastAsia="Times New Roman" w:hAnsi="Times New Roman" w:cs="Times New Roman"/>
                <w:bCs/>
                <w:iCs/>
                <w:spacing w:val="70"/>
                <w:sz w:val="28"/>
                <w:szCs w:val="28"/>
                <w:lang w:eastAsia="ru-RU"/>
              </w:rPr>
              <w:t>(2x1*</w:t>
            </w: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2).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Учебная игра.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тактико-технические действия в игре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2709"/>
        </w:trPr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Ведение мяча с сопротивлением. Передача мяча в движении различными способами со сменой места с сопротивлением. Бросок одной рукой от плеча со средней дистанции с сопротивлением. Сочетание приемов: ведение, передача, бросок. На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падение против зонной защиты </w:t>
            </w: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(1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 </w:t>
            </w: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3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 </w:t>
            </w: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1).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ная игра. Развитие скоростно-силовых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тактико-технические действия в игре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861"/>
        </w:trPr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703"/>
        </w:trPr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Ведение мяча с сопротивлением. Передача мяча в движении различными способами со сменой мест с сопротивлением. Бросок двумя руками от груди с дальней дистанции. Сочетание приемов: ведение, передача, бросок. Нападение против зон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ной защиты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(2 </w:t>
            </w:r>
            <w:r w:rsidRPr="000C3A5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  <w:t xml:space="preserve">х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3).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Учебная игра. Развитие скоро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тактико-технические действия в игре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874"/>
        </w:trPr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413"/>
        </w:trPr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тактико-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256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вования</w:t>
            </w:r>
            <w:proofErr w:type="spellEnd"/>
          </w:p>
        </w:tc>
        <w:tc>
          <w:tcPr>
            <w:tcW w:w="49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технические действия в игре</w:t>
            </w:r>
          </w:p>
        </w:tc>
        <w:tc>
          <w:tcPr>
            <w:tcW w:w="17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3131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Ведение мяча с сопротивлением. Передача мяча в движении различными способами: со сменой места, с сопротивлением. Бросок от груди с даль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ней дистанции. Сочетание приемов: ведение, пере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дача, бросок. Нападение против зонной защиты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(2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vertAlign w:val="superscript"/>
                <w:lang w:eastAsia="ru-RU"/>
              </w:rPr>
              <w:t>х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 3).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Учебная игра.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тактико-технические действия в игре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3417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Ведение мяча с сопротивлением. Передача мяча в движении различными способами: со сме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ной места, с сопротивлением. Бросок двумя рука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ми от груди с дальней дистанции с сопротивлени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ем. Сочетание приемов: ведение, передача, бросок. Нападение против личной защиты. Учебная игра.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тактико-технические действия в игре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3408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Ведение мяча с сопротивлением. Передача мяча в движении различными способами: со сме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ной места, с сопротивлением. Бросок двумя руками от груди с дальней дистанции с сопротивлением. Сочетание приемов: ведение, передача, бросок. На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падение против личной защиты. Учебная игра.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тактико-технические действия в игре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3245"/>
        </w:trPr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Бросок одной рукой от плеча со средней дис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танции с сопротивлением после ловли мяча. Соче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тание приемов: ведение, бросок. Индивидуальные действия в защите (перехват, вырывание, выбива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ние, накрывание мяча). Нападение через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центрово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го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Учебная игра. Развитие скоростно-силовых ка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тактико-технические действия в игре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2425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Бросок одной рукой от плеча со средней дис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танции с сопротивлением после ловли мяча. Соче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тание приемов: ведение, бросок. Индивидуальные действия в защите (перехват, вырывание, выбива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ние, накрывание мяча). Нападение через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центрово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го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Учебная игра. Развитие скоростно-силовых ка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тактико-технические действия в игре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83E31">
        <w:trPr>
          <w:trHeight w:hRule="exact" w:val="715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83E31">
        <w:trPr>
          <w:trHeight w:hRule="exact" w:val="569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83E31">
        <w:trPr>
          <w:trHeight w:hRule="exact" w:val="272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83E31">
        <w:trPr>
          <w:trHeight w:hRule="exact" w:val="2538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Комппексный</w:t>
            </w:r>
            <w:proofErr w:type="spellEnd"/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Бросок одной рукой от плеча со средней дис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танции с сопротивлением после ловли мяча. Соче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тание приемов: ведение, бросок. Индивидуальные действия в защите (перехват, вырывание, выбива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ние мяча, накрывание мяча). Нападение через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трового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Учебная игра. Развитие скоростно-сило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вых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тактико-технические действия в игре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техники выполнения ве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дения мяча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83E31">
        <w:trPr>
          <w:trHeight w:hRule="exact" w:val="1397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D83E31">
        <w:trPr>
          <w:trHeight w:hRule="exact" w:val="3276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вования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перемещений и остановок иг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рока. Бросок одной рукой от плеча со средней дис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танции с сопротивлением после ловли мяча. Соче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тание приемов: ведение, бросок. Индивидуальные действия в защите (перехват, вырывание, выбива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ние мяча, накрывание мяча). Нападение через 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трового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Учебная игра. Развитие скоростно-сило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тактико-технические действия в игре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7800"/>
        </w:trPr>
        <w:tc>
          <w:tcPr>
            <w:tcW w:w="14459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4459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16"/>
              <w:gridCol w:w="12"/>
              <w:gridCol w:w="1404"/>
              <w:gridCol w:w="35"/>
              <w:gridCol w:w="4921"/>
              <w:gridCol w:w="31"/>
              <w:gridCol w:w="2752"/>
              <w:gridCol w:w="49"/>
              <w:gridCol w:w="1792"/>
              <w:gridCol w:w="48"/>
              <w:gridCol w:w="777"/>
              <w:gridCol w:w="225"/>
              <w:gridCol w:w="997"/>
            </w:tblGrid>
            <w:tr w:rsidR="000C3A5D" w:rsidRPr="000C3A5D" w:rsidTr="00D83E31">
              <w:trPr>
                <w:trHeight w:hRule="exact" w:val="583"/>
              </w:trPr>
              <w:tc>
                <w:tcPr>
                  <w:tcW w:w="13237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pacing w:val="20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/>
                      <w:iCs/>
                      <w:spacing w:val="20"/>
                      <w:sz w:val="28"/>
                      <w:szCs w:val="28"/>
                      <w:lang w:eastAsia="ru-RU"/>
                    </w:rPr>
                    <w:lastRenderedPageBreak/>
                    <w:t>Лыжная подготовка (18 ч)</w:t>
                  </w:r>
                </w:p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iCs/>
                      <w:spacing w:val="20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iCs/>
                      <w:spacing w:val="20"/>
                      <w:sz w:val="28"/>
                      <w:szCs w:val="28"/>
                      <w:lang w:eastAsia="ru-RU"/>
                    </w:rPr>
                    <w:t>4</w:t>
                  </w:r>
                </w:p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iCs/>
                      <w:spacing w:val="20"/>
                      <w:sz w:val="28"/>
                      <w:szCs w:val="28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iCs/>
                      <w:spacing w:val="20"/>
                      <w:sz w:val="28"/>
                      <w:szCs w:val="28"/>
                      <w:lang w:val="en-US"/>
                    </w:rPr>
                    <w:t>J</w:t>
                  </w:r>
                </w:p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iCs/>
                      <w:spacing w:val="20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iCs/>
                      <w:spacing w:val="20"/>
                      <w:sz w:val="28"/>
                      <w:szCs w:val="28"/>
                      <w:lang w:eastAsia="ru-RU"/>
                    </w:rPr>
                    <w:t>б</w:t>
                  </w:r>
                </w:p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iCs/>
                      <w:spacing w:val="20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iCs/>
                      <w:spacing w:val="20"/>
                      <w:sz w:val="28"/>
                      <w:szCs w:val="28"/>
                      <w:lang w:eastAsia="ru-RU"/>
                    </w:rPr>
                    <w:t>7</w:t>
                  </w:r>
                </w:p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iCs/>
                      <w:spacing w:val="20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iCs/>
                      <w:spacing w:val="20"/>
                      <w:sz w:val="28"/>
                      <w:szCs w:val="28"/>
                      <w:lang w:eastAsia="ru-RU"/>
                    </w:rPr>
                    <w:t>X</w:t>
                  </w:r>
                </w:p>
              </w:tc>
              <w:tc>
                <w:tcPr>
                  <w:tcW w:w="12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iCs/>
                      <w:spacing w:val="2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3A5D" w:rsidRPr="000C3A5D" w:rsidTr="00C23B56">
              <w:trPr>
                <w:trHeight w:hRule="exact" w:val="939"/>
              </w:trPr>
              <w:tc>
                <w:tcPr>
                  <w:tcW w:w="141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Техника лыжных ходов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pacing w:val="70"/>
                      <w:sz w:val="28"/>
                      <w:szCs w:val="28"/>
                      <w:lang w:val="de-DE" w:eastAsia="de-DE"/>
                    </w:rPr>
                  </w:pPr>
                </w:p>
              </w:tc>
              <w:tc>
                <w:tcPr>
                  <w:tcW w:w="49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exact"/>
                    <w:ind w:left="11" w:right="11" w:firstLine="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Инструктаж по Т\б</w:t>
                  </w:r>
                  <w:proofErr w:type="gramStart"/>
                  <w:r w:rsidRPr="000C3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.. </w:t>
                  </w:r>
                  <w:proofErr w:type="gramEnd"/>
                  <w:r w:rsidRPr="000C3A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Переход с хода на ход в зависимости от условий дистанции и состояния лыжни</w:t>
                  </w:r>
                  <w:r w:rsidRPr="000C3A5D">
                    <w:rPr>
                      <w:rFonts w:ascii="Times New Roman" w:eastAsia="Times New Roman" w:hAnsi="Times New Roman" w:cs="Times New Roman"/>
                      <w:spacing w:val="-12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3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Arial Unicode MS" w:hAnsi="Times New Roman" w:cs="Times New Roman"/>
                      <w:spacing w:val="-1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Текущий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3A5D" w:rsidRPr="000C3A5D" w:rsidTr="000C510D">
              <w:trPr>
                <w:trHeight w:hRule="exact" w:val="447"/>
              </w:trPr>
              <w:tc>
                <w:tcPr>
                  <w:tcW w:w="141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GB" w:eastAsia="ru-RU"/>
                    </w:rPr>
                  </w:pPr>
                </w:p>
              </w:tc>
              <w:tc>
                <w:tcPr>
                  <w:tcW w:w="1416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pacing w:val="70"/>
                      <w:sz w:val="28"/>
                      <w:szCs w:val="28"/>
                      <w:lang w:eastAsia="de-DE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Совершенст</w:t>
                  </w: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softHyphen/>
                    <w:t>вования</w:t>
                  </w:r>
                </w:p>
              </w:tc>
              <w:tc>
                <w:tcPr>
                  <w:tcW w:w="49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Times New Roman" w:hAnsi="Times New Roman" w:cs="Times New Roman"/>
                      <w:spacing w:val="-12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spacing w:val="-12"/>
                      <w:sz w:val="28"/>
                      <w:szCs w:val="28"/>
                      <w:lang w:eastAsia="ru-RU"/>
                    </w:rPr>
                    <w:t>Коньковый ход. Повторение.</w:t>
                  </w:r>
                </w:p>
              </w:tc>
              <w:tc>
                <w:tcPr>
                  <w:tcW w:w="2832" w:type="dxa"/>
                  <w:gridSpan w:val="3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Уметь:</w:t>
                  </w:r>
                  <w:r w:rsidRPr="000C3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передвигаться на лыжах. Развитие </w:t>
                  </w:r>
                  <w:proofErr w:type="spellStart"/>
                  <w:r w:rsidRPr="000C3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физ</w:t>
                  </w:r>
                  <w:proofErr w:type="spellEnd"/>
                  <w:r w:rsidRPr="000C3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-х </w:t>
                  </w:r>
                  <w:proofErr w:type="spellStart"/>
                  <w:r w:rsidRPr="000C3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кач</w:t>
                  </w:r>
                  <w:proofErr w:type="spellEnd"/>
                  <w:r w:rsidRPr="000C3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-в.</w:t>
                  </w:r>
                </w:p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Организовывать и проводить самостоятельные занятия лыжными гонками. </w:t>
                  </w:r>
                </w:p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Arial Unicode MS" w:hAnsi="Times New Roman" w:cs="Times New Roman"/>
                      <w:spacing w:val="-10"/>
                      <w:sz w:val="28"/>
                      <w:szCs w:val="28"/>
                      <w:lang w:eastAsia="ru-RU"/>
                    </w:rPr>
                  </w:pPr>
                </w:p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Arial Unicode MS" w:hAnsi="Times New Roman" w:cs="Times New Roman"/>
                      <w:spacing w:val="-1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3A5D" w:rsidRPr="000C3A5D" w:rsidTr="000C510D">
              <w:trPr>
                <w:trHeight w:hRule="exact" w:val="265"/>
              </w:trPr>
              <w:tc>
                <w:tcPr>
                  <w:tcW w:w="141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6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pacing w:val="70"/>
                      <w:sz w:val="28"/>
                      <w:szCs w:val="28"/>
                      <w:lang w:val="de-DE" w:eastAsia="de-DE"/>
                    </w:rPr>
                  </w:pPr>
                </w:p>
              </w:tc>
              <w:tc>
                <w:tcPr>
                  <w:tcW w:w="49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spacing w:val="-11"/>
                      <w:sz w:val="28"/>
                      <w:szCs w:val="28"/>
                      <w:lang w:eastAsia="ru-RU"/>
                    </w:rPr>
                    <w:t xml:space="preserve">Попеременный </w:t>
                  </w:r>
                  <w:proofErr w:type="spellStart"/>
                  <w:r w:rsidRPr="000C3A5D">
                    <w:rPr>
                      <w:rFonts w:ascii="Times New Roman" w:eastAsia="Times New Roman" w:hAnsi="Times New Roman" w:cs="Times New Roman"/>
                      <w:spacing w:val="-11"/>
                      <w:sz w:val="28"/>
                      <w:szCs w:val="28"/>
                      <w:lang w:eastAsia="ru-RU"/>
                    </w:rPr>
                    <w:t>четырехшажный</w:t>
                  </w:r>
                  <w:proofErr w:type="spellEnd"/>
                  <w:r w:rsidRPr="000C3A5D">
                    <w:rPr>
                      <w:rFonts w:ascii="Times New Roman" w:eastAsia="Times New Roman" w:hAnsi="Times New Roman" w:cs="Times New Roman"/>
                      <w:spacing w:val="-11"/>
                      <w:sz w:val="28"/>
                      <w:szCs w:val="28"/>
                      <w:lang w:eastAsia="ru-RU"/>
                    </w:rPr>
                    <w:t xml:space="preserve"> ход. Повторение</w:t>
                  </w:r>
                </w:p>
              </w:tc>
              <w:tc>
                <w:tcPr>
                  <w:tcW w:w="2832" w:type="dxa"/>
                  <w:gridSpan w:val="3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Arial Unicode MS" w:hAnsi="Times New Roman" w:cs="Times New Roman"/>
                      <w:spacing w:val="-1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Текущий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3A5D" w:rsidRPr="000C3A5D" w:rsidTr="000C510D">
              <w:trPr>
                <w:trHeight w:hRule="exact" w:val="265"/>
              </w:trPr>
              <w:tc>
                <w:tcPr>
                  <w:tcW w:w="141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GB" w:eastAsia="ru-RU"/>
                    </w:rPr>
                  </w:pPr>
                </w:p>
              </w:tc>
              <w:tc>
                <w:tcPr>
                  <w:tcW w:w="1416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pacing w:val="70"/>
                      <w:sz w:val="28"/>
                      <w:szCs w:val="28"/>
                      <w:lang w:val="de-DE" w:eastAsia="de-DE"/>
                    </w:rPr>
                  </w:pPr>
                </w:p>
              </w:tc>
              <w:tc>
                <w:tcPr>
                  <w:tcW w:w="49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spacing w:val="-11"/>
                      <w:sz w:val="28"/>
                      <w:szCs w:val="28"/>
                      <w:lang w:eastAsia="ru-RU"/>
                    </w:rPr>
                    <w:t xml:space="preserve">Попеременный </w:t>
                  </w:r>
                  <w:proofErr w:type="spellStart"/>
                  <w:r w:rsidRPr="000C3A5D">
                    <w:rPr>
                      <w:rFonts w:ascii="Times New Roman" w:eastAsia="Times New Roman" w:hAnsi="Times New Roman" w:cs="Times New Roman"/>
                      <w:spacing w:val="-11"/>
                      <w:sz w:val="28"/>
                      <w:szCs w:val="28"/>
                      <w:lang w:eastAsia="ru-RU"/>
                    </w:rPr>
                    <w:t>четырехшажный</w:t>
                  </w:r>
                  <w:proofErr w:type="spellEnd"/>
                  <w:r w:rsidRPr="000C3A5D">
                    <w:rPr>
                      <w:rFonts w:ascii="Times New Roman" w:eastAsia="Times New Roman" w:hAnsi="Times New Roman" w:cs="Times New Roman"/>
                      <w:spacing w:val="-11"/>
                      <w:sz w:val="28"/>
                      <w:szCs w:val="28"/>
                      <w:lang w:eastAsia="ru-RU"/>
                    </w:rPr>
                    <w:t xml:space="preserve"> ход. </w:t>
                  </w:r>
                </w:p>
              </w:tc>
              <w:tc>
                <w:tcPr>
                  <w:tcW w:w="2832" w:type="dxa"/>
                  <w:gridSpan w:val="3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Arial Unicode MS" w:hAnsi="Times New Roman" w:cs="Times New Roman"/>
                      <w:spacing w:val="-1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Текущий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3A5D" w:rsidRPr="000C3A5D" w:rsidTr="000C510D">
              <w:trPr>
                <w:trHeight w:hRule="exact" w:val="265"/>
              </w:trPr>
              <w:tc>
                <w:tcPr>
                  <w:tcW w:w="141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GB" w:eastAsia="ru-RU"/>
                    </w:rPr>
                  </w:pPr>
                </w:p>
              </w:tc>
              <w:tc>
                <w:tcPr>
                  <w:tcW w:w="1416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pacing w:val="70"/>
                      <w:sz w:val="28"/>
                      <w:szCs w:val="28"/>
                      <w:lang w:val="de-DE" w:eastAsia="de-DE"/>
                    </w:rPr>
                  </w:pPr>
                </w:p>
              </w:tc>
              <w:tc>
                <w:tcPr>
                  <w:tcW w:w="49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Переход с одновременных ходов на </w:t>
                  </w:r>
                  <w:proofErr w:type="gramStart"/>
                  <w:r w:rsidRPr="000C3A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попеременные</w:t>
                  </w:r>
                  <w:proofErr w:type="gramEnd"/>
                  <w:r w:rsidRPr="000C3A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2832" w:type="dxa"/>
                  <w:gridSpan w:val="3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Arial Unicode MS" w:hAnsi="Times New Roman" w:cs="Times New Roman"/>
                      <w:spacing w:val="-1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Текущий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3A5D" w:rsidRPr="000C3A5D" w:rsidTr="000C510D">
              <w:trPr>
                <w:trHeight w:hRule="exact" w:val="338"/>
              </w:trPr>
              <w:tc>
                <w:tcPr>
                  <w:tcW w:w="141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6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pacing w:val="70"/>
                      <w:sz w:val="28"/>
                      <w:szCs w:val="28"/>
                      <w:lang w:val="de-DE" w:eastAsia="de-DE"/>
                    </w:rPr>
                  </w:pPr>
                </w:p>
              </w:tc>
              <w:tc>
                <w:tcPr>
                  <w:tcW w:w="49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C3A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Преодоление подъемов и препятствий. </w:t>
                  </w:r>
                </w:p>
              </w:tc>
              <w:tc>
                <w:tcPr>
                  <w:tcW w:w="2832" w:type="dxa"/>
                  <w:gridSpan w:val="3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Arial Unicode MS" w:hAnsi="Times New Roman" w:cs="Times New Roman"/>
                      <w:spacing w:val="-1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Текущий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3A5D" w:rsidRPr="000C3A5D" w:rsidTr="00C23B56">
              <w:trPr>
                <w:trHeight w:hRule="exact" w:val="805"/>
              </w:trPr>
              <w:tc>
                <w:tcPr>
                  <w:tcW w:w="141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6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pacing w:val="70"/>
                      <w:sz w:val="28"/>
                      <w:szCs w:val="28"/>
                      <w:lang w:val="de-DE" w:eastAsia="de-DE"/>
                    </w:rPr>
                  </w:pPr>
                </w:p>
              </w:tc>
              <w:tc>
                <w:tcPr>
                  <w:tcW w:w="49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Элементы </w:t>
                  </w:r>
                  <w:r w:rsidRPr="000C3A5D">
                    <w:rPr>
                      <w:rFonts w:ascii="Times New Roman" w:eastAsia="Times New Roman" w:hAnsi="Times New Roman" w:cs="Times New Roman"/>
                      <w:spacing w:val="-9"/>
                      <w:sz w:val="28"/>
                      <w:szCs w:val="28"/>
                      <w:lang w:eastAsia="ru-RU"/>
                    </w:rPr>
                    <w:t xml:space="preserve">тактики лыжных гонок: распределение сил, лидирование, обгон, финиширование </w:t>
                  </w:r>
                </w:p>
              </w:tc>
              <w:tc>
                <w:tcPr>
                  <w:tcW w:w="2832" w:type="dxa"/>
                  <w:gridSpan w:val="3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Arial Unicode MS" w:hAnsi="Times New Roman" w:cs="Times New Roman"/>
                      <w:spacing w:val="-1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Текущий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3A5D" w:rsidRPr="000C3A5D" w:rsidTr="000C510D">
              <w:trPr>
                <w:trHeight w:hRule="exact" w:val="265"/>
              </w:trPr>
              <w:tc>
                <w:tcPr>
                  <w:tcW w:w="141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6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pacing w:val="70"/>
                      <w:sz w:val="28"/>
                      <w:szCs w:val="28"/>
                      <w:lang w:val="de-DE" w:eastAsia="de-DE"/>
                    </w:rPr>
                  </w:pPr>
                </w:p>
              </w:tc>
              <w:tc>
                <w:tcPr>
                  <w:tcW w:w="49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spacing w:val="-13"/>
                      <w:sz w:val="28"/>
                      <w:szCs w:val="28"/>
                      <w:lang w:eastAsia="ru-RU"/>
                    </w:rPr>
                    <w:t>Поворот на месте махом</w:t>
                  </w:r>
                </w:p>
              </w:tc>
              <w:tc>
                <w:tcPr>
                  <w:tcW w:w="2832" w:type="dxa"/>
                  <w:gridSpan w:val="3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Arial Unicode MS" w:hAnsi="Times New Roman" w:cs="Times New Roman"/>
                      <w:spacing w:val="-1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Текущий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3A5D" w:rsidRPr="000C3A5D" w:rsidTr="000C510D">
              <w:trPr>
                <w:trHeight w:hRule="exact" w:val="265"/>
              </w:trPr>
              <w:tc>
                <w:tcPr>
                  <w:tcW w:w="141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GB" w:eastAsia="ru-RU"/>
                    </w:rPr>
                  </w:pPr>
                </w:p>
              </w:tc>
              <w:tc>
                <w:tcPr>
                  <w:tcW w:w="1416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pacing w:val="70"/>
                      <w:sz w:val="28"/>
                      <w:szCs w:val="28"/>
                      <w:lang w:val="de-DE" w:eastAsia="de-DE"/>
                    </w:rPr>
                  </w:pPr>
                </w:p>
              </w:tc>
              <w:tc>
                <w:tcPr>
                  <w:tcW w:w="49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Прохождение дистанции  </w:t>
                  </w:r>
                  <w:smartTag w:uri="urn:schemas-microsoft-com:office:smarttags" w:element="metricconverter">
                    <w:smartTagPr>
                      <w:attr w:name="ProductID" w:val="8 км"/>
                    </w:smartTagPr>
                    <w:r w:rsidRPr="000C3A5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8 км</w:t>
                    </w:r>
                  </w:smartTag>
                  <w:r w:rsidRPr="000C3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(юноши) 5км (девушки). </w:t>
                  </w:r>
                </w:p>
              </w:tc>
              <w:tc>
                <w:tcPr>
                  <w:tcW w:w="2832" w:type="dxa"/>
                  <w:gridSpan w:val="3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Arial Unicode MS" w:hAnsi="Times New Roman" w:cs="Times New Roman"/>
                      <w:spacing w:val="-1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Текущий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3A5D" w:rsidRPr="000C3A5D" w:rsidTr="000C510D">
              <w:trPr>
                <w:trHeight w:hRule="exact" w:val="265"/>
              </w:trPr>
              <w:tc>
                <w:tcPr>
                  <w:tcW w:w="141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6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pacing w:val="70"/>
                      <w:sz w:val="28"/>
                      <w:szCs w:val="28"/>
                      <w:lang w:val="de-DE" w:eastAsia="de-DE"/>
                    </w:rPr>
                  </w:pPr>
                </w:p>
              </w:tc>
              <w:tc>
                <w:tcPr>
                  <w:tcW w:w="49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Повороты </w:t>
                  </w:r>
                  <w:r w:rsidRPr="000C3A5D">
                    <w:rPr>
                      <w:rFonts w:ascii="Times New Roman" w:eastAsia="Times New Roman" w:hAnsi="Times New Roman" w:cs="Times New Roman"/>
                      <w:spacing w:val="-12"/>
                      <w:sz w:val="28"/>
                      <w:szCs w:val="28"/>
                      <w:lang w:eastAsia="ru-RU"/>
                    </w:rPr>
                    <w:t xml:space="preserve">упором. </w:t>
                  </w:r>
                  <w:r w:rsidRPr="000C3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32" w:type="dxa"/>
                  <w:gridSpan w:val="3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Arial Unicode MS" w:hAnsi="Times New Roman" w:cs="Times New Roman"/>
                      <w:spacing w:val="-1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Текущий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3A5D" w:rsidRPr="000C3A5D" w:rsidTr="000C510D">
              <w:trPr>
                <w:trHeight w:hRule="exact" w:val="265"/>
              </w:trPr>
              <w:tc>
                <w:tcPr>
                  <w:tcW w:w="141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GB" w:eastAsia="ru-RU"/>
                    </w:rPr>
                  </w:pPr>
                </w:p>
              </w:tc>
              <w:tc>
                <w:tcPr>
                  <w:tcW w:w="1416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pacing w:val="70"/>
                      <w:sz w:val="28"/>
                      <w:szCs w:val="28"/>
                      <w:lang w:val="de-DE" w:eastAsia="de-DE"/>
                    </w:rPr>
                  </w:pPr>
                </w:p>
              </w:tc>
              <w:tc>
                <w:tcPr>
                  <w:tcW w:w="49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spacing w:val="-11"/>
                      <w:sz w:val="28"/>
                      <w:szCs w:val="28"/>
                      <w:lang w:eastAsia="ru-RU"/>
                    </w:rPr>
                    <w:t xml:space="preserve">Переход с попеременным ходом на </w:t>
                  </w:r>
                  <w:proofErr w:type="gramStart"/>
                  <w:r w:rsidRPr="000C3A5D">
                    <w:rPr>
                      <w:rFonts w:ascii="Times New Roman" w:eastAsia="Times New Roman" w:hAnsi="Times New Roman" w:cs="Times New Roman"/>
                      <w:spacing w:val="-11"/>
                      <w:sz w:val="28"/>
                      <w:szCs w:val="28"/>
                      <w:lang w:eastAsia="ru-RU"/>
                    </w:rPr>
                    <w:t>одновременные</w:t>
                  </w:r>
                  <w:proofErr w:type="gramEnd"/>
                  <w:r w:rsidRPr="000C3A5D">
                    <w:rPr>
                      <w:rFonts w:ascii="Times New Roman" w:eastAsia="Times New Roman" w:hAnsi="Times New Roman" w:cs="Times New Roman"/>
                      <w:spacing w:val="-11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32" w:type="dxa"/>
                  <w:gridSpan w:val="3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Arial Unicode MS" w:hAnsi="Times New Roman" w:cs="Times New Roman"/>
                      <w:spacing w:val="-1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Текущий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3A5D" w:rsidRPr="000C3A5D" w:rsidTr="000C510D">
              <w:trPr>
                <w:trHeight w:hRule="exact" w:val="265"/>
              </w:trPr>
              <w:tc>
                <w:tcPr>
                  <w:tcW w:w="141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6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pacing w:val="70"/>
                      <w:sz w:val="28"/>
                      <w:szCs w:val="28"/>
                      <w:lang w:val="de-DE" w:eastAsia="de-DE"/>
                    </w:rPr>
                  </w:pPr>
                </w:p>
              </w:tc>
              <w:tc>
                <w:tcPr>
                  <w:tcW w:w="49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Прохождение дистанции  </w:t>
                  </w:r>
                  <w:smartTag w:uri="urn:schemas-microsoft-com:office:smarttags" w:element="metricconverter">
                    <w:smartTagPr>
                      <w:attr w:name="ProductID" w:val="8 км"/>
                    </w:smartTagPr>
                    <w:r w:rsidRPr="000C3A5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8 км</w:t>
                    </w:r>
                  </w:smartTag>
                  <w:r w:rsidRPr="000C3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(юноши) 5км (девушки). </w:t>
                  </w:r>
                </w:p>
              </w:tc>
              <w:tc>
                <w:tcPr>
                  <w:tcW w:w="2832" w:type="dxa"/>
                  <w:gridSpan w:val="3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Arial Unicode MS" w:hAnsi="Times New Roman" w:cs="Times New Roman"/>
                      <w:spacing w:val="-1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Текущий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3A5D" w:rsidRPr="000C3A5D" w:rsidTr="000C510D">
              <w:trPr>
                <w:trHeight w:hRule="exact" w:val="265"/>
              </w:trPr>
              <w:tc>
                <w:tcPr>
                  <w:tcW w:w="141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6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pacing w:val="70"/>
                      <w:sz w:val="28"/>
                      <w:szCs w:val="28"/>
                      <w:lang w:val="de-DE" w:eastAsia="de-DE"/>
                    </w:rPr>
                  </w:pPr>
                </w:p>
              </w:tc>
              <w:tc>
                <w:tcPr>
                  <w:tcW w:w="49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Прохождение дистанции  </w:t>
                  </w:r>
                  <w:smartTag w:uri="urn:schemas-microsoft-com:office:smarttags" w:element="metricconverter">
                    <w:smartTagPr>
                      <w:attr w:name="ProductID" w:val="8 км"/>
                    </w:smartTagPr>
                    <w:r w:rsidRPr="000C3A5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8 км</w:t>
                    </w:r>
                  </w:smartTag>
                  <w:r w:rsidRPr="000C3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(юноши) 5км (девушки).</w:t>
                  </w:r>
                </w:p>
              </w:tc>
              <w:tc>
                <w:tcPr>
                  <w:tcW w:w="2832" w:type="dxa"/>
                  <w:gridSpan w:val="3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Arial Unicode MS" w:hAnsi="Times New Roman" w:cs="Times New Roman"/>
                      <w:spacing w:val="-1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Текущий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3A5D" w:rsidRPr="000C3A5D" w:rsidTr="000C510D">
              <w:trPr>
                <w:trHeight w:hRule="exact" w:val="265"/>
              </w:trPr>
              <w:tc>
                <w:tcPr>
                  <w:tcW w:w="141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6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pacing w:val="70"/>
                      <w:sz w:val="28"/>
                      <w:szCs w:val="28"/>
                      <w:lang w:val="de-DE" w:eastAsia="de-DE"/>
                    </w:rPr>
                  </w:pPr>
                </w:p>
              </w:tc>
              <w:tc>
                <w:tcPr>
                  <w:tcW w:w="49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Подъемы, спуски, торможения. </w:t>
                  </w:r>
                </w:p>
              </w:tc>
              <w:tc>
                <w:tcPr>
                  <w:tcW w:w="2832" w:type="dxa"/>
                  <w:gridSpan w:val="3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Arial Unicode MS" w:hAnsi="Times New Roman" w:cs="Times New Roman"/>
                      <w:spacing w:val="-1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Текущий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3A5D" w:rsidRPr="000C3A5D" w:rsidTr="000C510D">
              <w:trPr>
                <w:trHeight w:hRule="exact" w:val="580"/>
              </w:trPr>
              <w:tc>
                <w:tcPr>
                  <w:tcW w:w="141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pacing w:val="70"/>
                      <w:sz w:val="28"/>
                      <w:szCs w:val="28"/>
                      <w:lang w:val="de-DE" w:eastAsia="de-DE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Комбиниро</w:t>
                  </w: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softHyphen/>
                    <w:t>ванный</w:t>
                  </w:r>
                </w:p>
              </w:tc>
              <w:tc>
                <w:tcPr>
                  <w:tcW w:w="49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spacing w:val="-12"/>
                      <w:sz w:val="28"/>
                      <w:szCs w:val="28"/>
                      <w:lang w:eastAsia="ru-RU"/>
                    </w:rPr>
                    <w:t>Коньковый ход. Повторение</w:t>
                  </w:r>
                </w:p>
              </w:tc>
              <w:tc>
                <w:tcPr>
                  <w:tcW w:w="2832" w:type="dxa"/>
                  <w:gridSpan w:val="3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Arial Unicode MS" w:hAnsi="Times New Roman" w:cs="Times New Roman"/>
                      <w:spacing w:val="-1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Текущий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3A5D" w:rsidRPr="000C3A5D" w:rsidTr="000C510D">
              <w:trPr>
                <w:trHeight w:hRule="exact" w:val="710"/>
              </w:trPr>
              <w:tc>
                <w:tcPr>
                  <w:tcW w:w="141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pacing w:val="70"/>
                      <w:sz w:val="28"/>
                      <w:szCs w:val="28"/>
                      <w:lang w:val="de-DE" w:eastAsia="de-DE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Комбиниро</w:t>
                  </w: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softHyphen/>
                    <w:t>ванный</w:t>
                  </w:r>
                </w:p>
              </w:tc>
              <w:tc>
                <w:tcPr>
                  <w:tcW w:w="49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Элементы </w:t>
                  </w:r>
                  <w:r w:rsidRPr="000C3A5D">
                    <w:rPr>
                      <w:rFonts w:ascii="Times New Roman" w:eastAsia="Times New Roman" w:hAnsi="Times New Roman" w:cs="Times New Roman"/>
                      <w:spacing w:val="-9"/>
                      <w:sz w:val="28"/>
                      <w:szCs w:val="28"/>
                      <w:lang w:eastAsia="ru-RU"/>
                    </w:rPr>
                    <w:t>тактики лыжных гонок: распределение сил, лидирование, обгон, финиширование</w:t>
                  </w:r>
                </w:p>
              </w:tc>
              <w:tc>
                <w:tcPr>
                  <w:tcW w:w="2832" w:type="dxa"/>
                  <w:gridSpan w:val="3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Arial Unicode MS" w:hAnsi="Times New Roman" w:cs="Times New Roman"/>
                      <w:spacing w:val="-1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Текущий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3A5D" w:rsidRPr="000C3A5D" w:rsidTr="000C510D">
              <w:trPr>
                <w:trHeight w:hRule="exact" w:val="730"/>
              </w:trPr>
              <w:tc>
                <w:tcPr>
                  <w:tcW w:w="141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6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pacing w:val="70"/>
                      <w:sz w:val="28"/>
                      <w:szCs w:val="28"/>
                      <w:lang w:val="de-DE" w:eastAsia="de-DE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Учетный</w:t>
                  </w:r>
                </w:p>
              </w:tc>
              <w:tc>
                <w:tcPr>
                  <w:tcW w:w="49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3ачет. Прохождение дистанции </w:t>
                  </w:r>
                  <w:smartTag w:uri="urn:schemas-microsoft-com:office:smarttags" w:element="metricconverter">
                    <w:smartTagPr>
                      <w:attr w:name="ProductID" w:val="5 км"/>
                    </w:smartTagPr>
                    <w:r w:rsidRPr="000C3A5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5 км</w:t>
                    </w:r>
                  </w:smartTag>
                  <w:r w:rsidRPr="000C3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Юноши </w:t>
                  </w:r>
                  <w:smartTag w:uri="urn:schemas-microsoft-com:office:smarttags" w:element="metricconverter">
                    <w:smartTagPr>
                      <w:attr w:name="ProductID" w:val="3 км"/>
                    </w:smartTagPr>
                    <w:r w:rsidRPr="000C3A5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3 км</w:t>
                    </w:r>
                  </w:smartTag>
                  <w:r w:rsidRPr="000C3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девушки</w:t>
                  </w:r>
                </w:p>
              </w:tc>
              <w:tc>
                <w:tcPr>
                  <w:tcW w:w="283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Arial Unicode MS" w:hAnsi="Times New Roman" w:cs="Times New Roman"/>
                      <w:spacing w:val="-10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Выполнять нормативы физической подготовки по лыжным гонкам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Оценка результатов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3A5D" w:rsidRPr="000C3A5D" w:rsidTr="00C23B56">
              <w:trPr>
                <w:trHeight w:hRule="exact" w:val="813"/>
              </w:trPr>
              <w:tc>
                <w:tcPr>
                  <w:tcW w:w="1416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6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pacing w:val="70"/>
                      <w:sz w:val="28"/>
                      <w:szCs w:val="28"/>
                      <w:lang w:val="de-DE" w:eastAsia="de-DE"/>
                    </w:rPr>
                  </w:pPr>
                </w:p>
              </w:tc>
              <w:tc>
                <w:tcPr>
                  <w:tcW w:w="49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3ачет. Лыжные ходы</w:t>
                  </w:r>
                </w:p>
              </w:tc>
              <w:tc>
                <w:tcPr>
                  <w:tcW w:w="283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Arial Unicode MS" w:hAnsi="Times New Roman" w:cs="Times New Roman"/>
                      <w:spacing w:val="-1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Оценка техники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3A5D" w:rsidRPr="000C3A5D" w:rsidTr="000C510D">
              <w:trPr>
                <w:trHeight w:hRule="exact" w:val="907"/>
              </w:trPr>
              <w:tc>
                <w:tcPr>
                  <w:tcW w:w="1428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Учетный</w:t>
                  </w:r>
                </w:p>
              </w:tc>
              <w:tc>
                <w:tcPr>
                  <w:tcW w:w="49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Бег на результат </w:t>
                  </w:r>
                  <w:r w:rsidRPr="000C3A5D">
                    <w:rPr>
                      <w:rFonts w:ascii="Times New Roman" w:eastAsia="Arial Unicode MS" w:hAnsi="Times New Roman" w:cs="Times New Roman"/>
                      <w:spacing w:val="-10"/>
                      <w:sz w:val="28"/>
                      <w:szCs w:val="28"/>
                      <w:lang w:eastAsia="ru-RU"/>
                    </w:rPr>
                    <w:t xml:space="preserve">(3000 м). </w:t>
                  </w: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Опрос по теории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C3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«5» - 13,00 мин; «4» - 14,00 мин; «3» - 15,00 мин</w:t>
                  </w:r>
                </w:p>
              </w:tc>
              <w:tc>
                <w:tcPr>
                  <w:tcW w:w="10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3A5D" w:rsidRPr="000C3A5D" w:rsidRDefault="000C3A5D" w:rsidP="000C3A5D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gridAfter w:val="1"/>
          <w:wAfter w:w="7" w:type="dxa"/>
          <w:trHeight w:hRule="exact" w:val="470"/>
        </w:trPr>
        <w:tc>
          <w:tcPr>
            <w:tcW w:w="1445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Легкая атлетика (10 ч)</w:t>
            </w:r>
          </w:p>
        </w:tc>
      </w:tr>
      <w:tr w:rsidR="000C3A5D" w:rsidRPr="000C3A5D" w:rsidTr="00C23B56">
        <w:trPr>
          <w:trHeight w:hRule="exact" w:val="1663"/>
        </w:trPr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Спринтер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ский бег. Прыжок в высоту (4 ч)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(30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Стартовый разгон. Бег по дис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танции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(70-90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Специальные беговые упражне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ния. Челночный бег.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мальной скоростью с низко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го старта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2000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(30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по дистанции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(70-90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Финиширование. Челночный бег. Развитие скоро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стно-силовых качеств. Дозирование нагрузки при занятиях бегом.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мальной скоростью с низко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го старта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0C510D">
        <w:trPr>
          <w:trHeight w:hRule="exact" w:val="1162"/>
        </w:trPr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(30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по дистанции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(70-90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Финиширование. Челночный бег. Развитие скоро-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стно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мальной скоростью с низко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го старта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2100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Учетный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Низкий старт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(30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по дистанции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 xml:space="preserve">(70-90 м).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Финиширование. Челночный бег. Развитие скоро-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стно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-силовых качеств. Прикладное значение легко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атлетических упражнений.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бегать с макси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мальной скоростью с низко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го старта </w:t>
            </w:r>
            <w:r w:rsidRPr="000C3A5D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(100 м)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«5»- 13,5 с; «4» - 14,0 с; «3» - 14,3 с.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705"/>
        </w:trPr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Метание мяча и гранаты (3 ч)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метать мяч на даль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ность с разбега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701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Метание гранаты из различных положений. ОРУ. Челночный бег. Развитие скоростно-силовых ка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честв. Соревнования по легкой атлетике, рекорды.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метать гранату из различных положений на дальность и в цель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400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Метание гранаты на дальность. ОРУ. Развитие ско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метать гранату на дальность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«5» - 32 м; «4» - 28 м; «3» - 26 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717"/>
        </w:trPr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Прыжок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высоту (3 ч)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Прыжок в высоту с 11-13 шагов разбега. Подбор разбега и отталкивание. Челночный бег.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прыгать в высоту с 11-13 шагов разбега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556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Прыжок в высоту с 11-13 шагов разбега. Переход через планку. Челночный бег. Развитие скоростно-силовых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прыгать в высоту с 11-13 шагов разбега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5D" w:rsidRPr="000C3A5D" w:rsidTr="00C23B56">
        <w:trPr>
          <w:trHeight w:hRule="exact" w:val="1436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Прыжок в высоту с 11-13 шагов разбега. Призем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ление. Челночный бег. Развитие скоростно-сило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вых качеств.</w:t>
            </w:r>
            <w:r w:rsidRPr="000C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прыгать в высоту с 11-13 шагов разбега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Бег:</w:t>
            </w:r>
          </w:p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«5» - 13,5 с; «4» - 14,0 с; «3» - 14,3 с.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5D" w:rsidRPr="000C3A5D" w:rsidRDefault="000C3A5D" w:rsidP="000C3A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3A5D" w:rsidRPr="000878F5" w:rsidRDefault="000C3A5D" w:rsidP="000C3A5D">
      <w:pPr>
        <w:shd w:val="clear" w:color="auto" w:fill="FFFFFF"/>
        <w:spacing w:after="0" w:line="240" w:lineRule="auto"/>
        <w:rPr>
          <w:sz w:val="28"/>
          <w:szCs w:val="28"/>
        </w:rPr>
        <w:sectPr w:rsidR="000C3A5D" w:rsidRPr="000878F5" w:rsidSect="003F503E">
          <w:headerReference w:type="default" r:id="rId8"/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D83E31" w:rsidRPr="000878F5" w:rsidRDefault="00D83E31" w:rsidP="003D00AB">
      <w:pPr>
        <w:tabs>
          <w:tab w:val="left" w:pos="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3E31" w:rsidRPr="000878F5" w:rsidSect="003F503E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0C" w:rsidRDefault="0088540C">
      <w:pPr>
        <w:spacing w:after="0" w:line="240" w:lineRule="auto"/>
      </w:pPr>
      <w:r>
        <w:separator/>
      </w:r>
    </w:p>
  </w:endnote>
  <w:endnote w:type="continuationSeparator" w:id="0">
    <w:p w:rsidR="0088540C" w:rsidRDefault="0088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0C" w:rsidRDefault="0088540C">
      <w:pPr>
        <w:spacing w:after="0" w:line="240" w:lineRule="auto"/>
      </w:pPr>
      <w:r>
        <w:separator/>
      </w:r>
    </w:p>
  </w:footnote>
  <w:footnote w:type="continuationSeparator" w:id="0">
    <w:p w:rsidR="0088540C" w:rsidRDefault="0088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649E54E" wp14:editId="6BEEBF72">
              <wp:simplePos x="0" y="0"/>
              <wp:positionH relativeFrom="page">
                <wp:posOffset>8823960</wp:posOffset>
              </wp:positionH>
              <wp:positionV relativeFrom="page">
                <wp:posOffset>497840</wp:posOffset>
              </wp:positionV>
              <wp:extent cx="81915" cy="297815"/>
              <wp:effectExtent l="3810" t="254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7B8" w:rsidRDefault="004827B8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4.8pt;margin-top:39.2pt;width:6.45pt;height:23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" filled="f" stroked="f">
              <v:textbox style="mso-fit-shape-to-text:t" inset="0,0,0,0">
                <w:txbxContent>
                  <w:p w:rsidR="004827B8" w:rsidRDefault="004827B8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7"/>
    <w:multiLevelType w:val="multilevel"/>
    <w:tmpl w:val="00000006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9"/>
    <w:multiLevelType w:val="multilevel"/>
    <w:tmpl w:val="00000008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24C45A4"/>
    <w:multiLevelType w:val="hybridMultilevel"/>
    <w:tmpl w:val="E0FC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E22F48"/>
    <w:multiLevelType w:val="multilevel"/>
    <w:tmpl w:val="25C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4048D3"/>
    <w:multiLevelType w:val="multilevel"/>
    <w:tmpl w:val="D2E6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567697"/>
    <w:multiLevelType w:val="multilevel"/>
    <w:tmpl w:val="25C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9D2860"/>
    <w:multiLevelType w:val="multilevel"/>
    <w:tmpl w:val="25C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E31895"/>
    <w:multiLevelType w:val="multilevel"/>
    <w:tmpl w:val="25C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392B5E"/>
    <w:multiLevelType w:val="multilevel"/>
    <w:tmpl w:val="25C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820468"/>
    <w:multiLevelType w:val="multilevel"/>
    <w:tmpl w:val="25C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273971"/>
    <w:multiLevelType w:val="multilevel"/>
    <w:tmpl w:val="25C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1F344D0E"/>
    <w:multiLevelType w:val="hybridMultilevel"/>
    <w:tmpl w:val="29EE07AE"/>
    <w:lvl w:ilvl="0" w:tplc="891EA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FAF440B"/>
    <w:multiLevelType w:val="multilevel"/>
    <w:tmpl w:val="25C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305976"/>
    <w:multiLevelType w:val="multilevel"/>
    <w:tmpl w:val="5428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CF39D8"/>
    <w:multiLevelType w:val="multilevel"/>
    <w:tmpl w:val="25C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6F6144"/>
    <w:multiLevelType w:val="multilevel"/>
    <w:tmpl w:val="25C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D166BC"/>
    <w:multiLevelType w:val="multilevel"/>
    <w:tmpl w:val="25C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4C1010"/>
    <w:multiLevelType w:val="multilevel"/>
    <w:tmpl w:val="25C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C758F5"/>
    <w:multiLevelType w:val="multilevel"/>
    <w:tmpl w:val="25C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">
    <w:nsid w:val="540178CF"/>
    <w:multiLevelType w:val="multilevel"/>
    <w:tmpl w:val="25C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F646F3"/>
    <w:multiLevelType w:val="multilevel"/>
    <w:tmpl w:val="25C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863305"/>
    <w:multiLevelType w:val="multilevel"/>
    <w:tmpl w:val="25C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AD7A72"/>
    <w:multiLevelType w:val="multilevel"/>
    <w:tmpl w:val="25C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C80AB5"/>
    <w:multiLevelType w:val="multilevel"/>
    <w:tmpl w:val="25C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E93CEA"/>
    <w:multiLevelType w:val="multilevel"/>
    <w:tmpl w:val="D2E6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F22E01"/>
    <w:multiLevelType w:val="multilevel"/>
    <w:tmpl w:val="25C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F735BD"/>
    <w:multiLevelType w:val="multilevel"/>
    <w:tmpl w:val="25C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2925C7"/>
    <w:multiLevelType w:val="multilevel"/>
    <w:tmpl w:val="25C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A65F0C"/>
    <w:multiLevelType w:val="multilevel"/>
    <w:tmpl w:val="25C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EC0144"/>
    <w:multiLevelType w:val="multilevel"/>
    <w:tmpl w:val="82A6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39"/>
  </w:num>
  <w:num w:numId="5">
    <w:abstractNumId w:val="23"/>
  </w:num>
  <w:num w:numId="6">
    <w:abstractNumId w:val="8"/>
  </w:num>
  <w:num w:numId="7">
    <w:abstractNumId w:val="14"/>
  </w:num>
  <w:num w:numId="8">
    <w:abstractNumId w:val="25"/>
  </w:num>
  <w:num w:numId="9">
    <w:abstractNumId w:val="31"/>
  </w:num>
  <w:num w:numId="10">
    <w:abstractNumId w:val="22"/>
  </w:num>
  <w:num w:numId="11">
    <w:abstractNumId w:val="26"/>
  </w:num>
  <w:num w:numId="12">
    <w:abstractNumId w:val="35"/>
  </w:num>
  <w:num w:numId="13">
    <w:abstractNumId w:val="30"/>
  </w:num>
  <w:num w:numId="14">
    <w:abstractNumId w:val="12"/>
  </w:num>
  <w:num w:numId="15">
    <w:abstractNumId w:val="28"/>
  </w:num>
  <w:num w:numId="16">
    <w:abstractNumId w:val="34"/>
  </w:num>
  <w:num w:numId="17">
    <w:abstractNumId w:val="10"/>
  </w:num>
  <w:num w:numId="18">
    <w:abstractNumId w:val="29"/>
  </w:num>
  <w:num w:numId="19">
    <w:abstractNumId w:val="11"/>
  </w:num>
  <w:num w:numId="20">
    <w:abstractNumId w:val="15"/>
  </w:num>
  <w:num w:numId="21">
    <w:abstractNumId w:val="36"/>
  </w:num>
  <w:num w:numId="22">
    <w:abstractNumId w:val="37"/>
  </w:num>
  <w:num w:numId="23">
    <w:abstractNumId w:val="13"/>
  </w:num>
  <w:num w:numId="24">
    <w:abstractNumId w:val="32"/>
  </w:num>
  <w:num w:numId="25">
    <w:abstractNumId w:val="7"/>
  </w:num>
  <w:num w:numId="26">
    <w:abstractNumId w:val="21"/>
  </w:num>
  <w:num w:numId="27">
    <w:abstractNumId w:val="24"/>
  </w:num>
  <w:num w:numId="28">
    <w:abstractNumId w:val="33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18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6"/>
  </w:num>
  <w:num w:numId="40">
    <w:abstractNumId w:val="17"/>
  </w:num>
  <w:num w:numId="41">
    <w:abstractNumId w:val="27"/>
  </w:num>
  <w:num w:numId="42">
    <w:abstractNumId w:val="9"/>
  </w:num>
  <w:num w:numId="43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4D"/>
    <w:rsid w:val="000048C6"/>
    <w:rsid w:val="00020322"/>
    <w:rsid w:val="00024462"/>
    <w:rsid w:val="00026D3E"/>
    <w:rsid w:val="00027CFB"/>
    <w:rsid w:val="000642F8"/>
    <w:rsid w:val="00064A0E"/>
    <w:rsid w:val="00072CF8"/>
    <w:rsid w:val="000878F5"/>
    <w:rsid w:val="00093B9E"/>
    <w:rsid w:val="00094262"/>
    <w:rsid w:val="00097D6B"/>
    <w:rsid w:val="000A36C4"/>
    <w:rsid w:val="000A5BB9"/>
    <w:rsid w:val="000B7C07"/>
    <w:rsid w:val="000C13D3"/>
    <w:rsid w:val="000C22F0"/>
    <w:rsid w:val="000C3A5D"/>
    <w:rsid w:val="000C510D"/>
    <w:rsid w:val="000D6E74"/>
    <w:rsid w:val="000E3354"/>
    <w:rsid w:val="000E48BC"/>
    <w:rsid w:val="000E54B8"/>
    <w:rsid w:val="000E6367"/>
    <w:rsid w:val="000E7455"/>
    <w:rsid w:val="001240BD"/>
    <w:rsid w:val="00135106"/>
    <w:rsid w:val="00142FE4"/>
    <w:rsid w:val="00144D14"/>
    <w:rsid w:val="00146E20"/>
    <w:rsid w:val="001534CD"/>
    <w:rsid w:val="001735D4"/>
    <w:rsid w:val="00180A91"/>
    <w:rsid w:val="00184F24"/>
    <w:rsid w:val="001873F2"/>
    <w:rsid w:val="001A2245"/>
    <w:rsid w:val="001D41FC"/>
    <w:rsid w:val="001D5757"/>
    <w:rsid w:val="001D5DA9"/>
    <w:rsid w:val="001E0D55"/>
    <w:rsid w:val="001F4FF8"/>
    <w:rsid w:val="002010FD"/>
    <w:rsid w:val="00202B81"/>
    <w:rsid w:val="00203CAD"/>
    <w:rsid w:val="00207DEA"/>
    <w:rsid w:val="002145E6"/>
    <w:rsid w:val="002276FD"/>
    <w:rsid w:val="00230217"/>
    <w:rsid w:val="00230627"/>
    <w:rsid w:val="00235877"/>
    <w:rsid w:val="002432E4"/>
    <w:rsid w:val="00250037"/>
    <w:rsid w:val="00250111"/>
    <w:rsid w:val="00255BD0"/>
    <w:rsid w:val="00262D4D"/>
    <w:rsid w:val="002676E9"/>
    <w:rsid w:val="002728E8"/>
    <w:rsid w:val="0027584C"/>
    <w:rsid w:val="00280329"/>
    <w:rsid w:val="00283A91"/>
    <w:rsid w:val="002870E8"/>
    <w:rsid w:val="002900CA"/>
    <w:rsid w:val="00293981"/>
    <w:rsid w:val="002A189C"/>
    <w:rsid w:val="002C56A7"/>
    <w:rsid w:val="002C6BC7"/>
    <w:rsid w:val="002C6CED"/>
    <w:rsid w:val="002D382B"/>
    <w:rsid w:val="002E1C90"/>
    <w:rsid w:val="002E645B"/>
    <w:rsid w:val="002E7E05"/>
    <w:rsid w:val="002F3041"/>
    <w:rsid w:val="002F44DA"/>
    <w:rsid w:val="003076FA"/>
    <w:rsid w:val="00307AD2"/>
    <w:rsid w:val="00307FCF"/>
    <w:rsid w:val="0032715B"/>
    <w:rsid w:val="00336CB3"/>
    <w:rsid w:val="00342812"/>
    <w:rsid w:val="003523D6"/>
    <w:rsid w:val="003557F2"/>
    <w:rsid w:val="00362818"/>
    <w:rsid w:val="0037273C"/>
    <w:rsid w:val="00375876"/>
    <w:rsid w:val="003779D3"/>
    <w:rsid w:val="003913B3"/>
    <w:rsid w:val="00394089"/>
    <w:rsid w:val="00396B68"/>
    <w:rsid w:val="003A2C9C"/>
    <w:rsid w:val="003A4303"/>
    <w:rsid w:val="003D00AB"/>
    <w:rsid w:val="003D00DD"/>
    <w:rsid w:val="003D696C"/>
    <w:rsid w:val="003F0DF7"/>
    <w:rsid w:val="003F1A08"/>
    <w:rsid w:val="003F37F0"/>
    <w:rsid w:val="003F503E"/>
    <w:rsid w:val="003F5BB9"/>
    <w:rsid w:val="003F61A8"/>
    <w:rsid w:val="003F7B16"/>
    <w:rsid w:val="0041429F"/>
    <w:rsid w:val="00430B17"/>
    <w:rsid w:val="00430FFF"/>
    <w:rsid w:val="00442E0B"/>
    <w:rsid w:val="0044387A"/>
    <w:rsid w:val="00443AB2"/>
    <w:rsid w:val="00444E03"/>
    <w:rsid w:val="004532D5"/>
    <w:rsid w:val="00453576"/>
    <w:rsid w:val="00453F75"/>
    <w:rsid w:val="00474881"/>
    <w:rsid w:val="00475C0A"/>
    <w:rsid w:val="004801F1"/>
    <w:rsid w:val="004827B8"/>
    <w:rsid w:val="004A2350"/>
    <w:rsid w:val="004A4477"/>
    <w:rsid w:val="004A56EA"/>
    <w:rsid w:val="004B0CA7"/>
    <w:rsid w:val="004C7737"/>
    <w:rsid w:val="004E2FFC"/>
    <w:rsid w:val="004E7E1E"/>
    <w:rsid w:val="004E7F1A"/>
    <w:rsid w:val="004F0CB9"/>
    <w:rsid w:val="004F7B34"/>
    <w:rsid w:val="005026B5"/>
    <w:rsid w:val="00514AAB"/>
    <w:rsid w:val="00517AE7"/>
    <w:rsid w:val="00521A5C"/>
    <w:rsid w:val="00526B8D"/>
    <w:rsid w:val="0053462A"/>
    <w:rsid w:val="00553BAE"/>
    <w:rsid w:val="00553FB0"/>
    <w:rsid w:val="005644E1"/>
    <w:rsid w:val="00567A44"/>
    <w:rsid w:val="00570852"/>
    <w:rsid w:val="00571927"/>
    <w:rsid w:val="00572A52"/>
    <w:rsid w:val="00572C32"/>
    <w:rsid w:val="0057571A"/>
    <w:rsid w:val="005814B1"/>
    <w:rsid w:val="00583E72"/>
    <w:rsid w:val="0058497A"/>
    <w:rsid w:val="00587634"/>
    <w:rsid w:val="005910CF"/>
    <w:rsid w:val="00592D9A"/>
    <w:rsid w:val="00596821"/>
    <w:rsid w:val="005A6C63"/>
    <w:rsid w:val="005B1510"/>
    <w:rsid w:val="005B1E10"/>
    <w:rsid w:val="005B201D"/>
    <w:rsid w:val="005D0075"/>
    <w:rsid w:val="005D0DEB"/>
    <w:rsid w:val="005F1BE1"/>
    <w:rsid w:val="005F62B6"/>
    <w:rsid w:val="00603D5D"/>
    <w:rsid w:val="006066C2"/>
    <w:rsid w:val="00616FF1"/>
    <w:rsid w:val="00620830"/>
    <w:rsid w:val="00621513"/>
    <w:rsid w:val="006217F8"/>
    <w:rsid w:val="00623555"/>
    <w:rsid w:val="00625EE0"/>
    <w:rsid w:val="00633AAA"/>
    <w:rsid w:val="00633CBE"/>
    <w:rsid w:val="0063569E"/>
    <w:rsid w:val="0063657A"/>
    <w:rsid w:val="0064100C"/>
    <w:rsid w:val="006450BA"/>
    <w:rsid w:val="006465A2"/>
    <w:rsid w:val="00654969"/>
    <w:rsid w:val="00656C2D"/>
    <w:rsid w:val="0065702B"/>
    <w:rsid w:val="00675023"/>
    <w:rsid w:val="00682302"/>
    <w:rsid w:val="006851E2"/>
    <w:rsid w:val="006A215B"/>
    <w:rsid w:val="006B0622"/>
    <w:rsid w:val="006B3174"/>
    <w:rsid w:val="006B74F7"/>
    <w:rsid w:val="006C3F15"/>
    <w:rsid w:val="006C49FF"/>
    <w:rsid w:val="006D67BF"/>
    <w:rsid w:val="007002B1"/>
    <w:rsid w:val="007015F9"/>
    <w:rsid w:val="007078FC"/>
    <w:rsid w:val="00707DEF"/>
    <w:rsid w:val="007112F7"/>
    <w:rsid w:val="00715F0E"/>
    <w:rsid w:val="0072174C"/>
    <w:rsid w:val="007223AF"/>
    <w:rsid w:val="007247DF"/>
    <w:rsid w:val="007427D2"/>
    <w:rsid w:val="007427E7"/>
    <w:rsid w:val="0075140C"/>
    <w:rsid w:val="00757BD9"/>
    <w:rsid w:val="0077566B"/>
    <w:rsid w:val="00780A3B"/>
    <w:rsid w:val="00787CDB"/>
    <w:rsid w:val="007957B0"/>
    <w:rsid w:val="007A0773"/>
    <w:rsid w:val="007D2D70"/>
    <w:rsid w:val="007D5654"/>
    <w:rsid w:val="007E21DA"/>
    <w:rsid w:val="007F51B6"/>
    <w:rsid w:val="007F7B80"/>
    <w:rsid w:val="00805DBC"/>
    <w:rsid w:val="0081035C"/>
    <w:rsid w:val="0083510F"/>
    <w:rsid w:val="00845917"/>
    <w:rsid w:val="0085182B"/>
    <w:rsid w:val="008566C8"/>
    <w:rsid w:val="00857EA2"/>
    <w:rsid w:val="008631FD"/>
    <w:rsid w:val="00877CC9"/>
    <w:rsid w:val="00882EE0"/>
    <w:rsid w:val="0088540C"/>
    <w:rsid w:val="00885DB9"/>
    <w:rsid w:val="008934EE"/>
    <w:rsid w:val="00897A3A"/>
    <w:rsid w:val="008A092D"/>
    <w:rsid w:val="008A3464"/>
    <w:rsid w:val="008B1EA4"/>
    <w:rsid w:val="008B6143"/>
    <w:rsid w:val="008C028B"/>
    <w:rsid w:val="008C3E46"/>
    <w:rsid w:val="008C7867"/>
    <w:rsid w:val="008E5DB8"/>
    <w:rsid w:val="008F0DEA"/>
    <w:rsid w:val="008F4B51"/>
    <w:rsid w:val="008F6F6F"/>
    <w:rsid w:val="00900640"/>
    <w:rsid w:val="009023E6"/>
    <w:rsid w:val="00907BBB"/>
    <w:rsid w:val="00907FCB"/>
    <w:rsid w:val="009122CA"/>
    <w:rsid w:val="009130B3"/>
    <w:rsid w:val="00916E1E"/>
    <w:rsid w:val="00921338"/>
    <w:rsid w:val="00921964"/>
    <w:rsid w:val="0098659E"/>
    <w:rsid w:val="00994F73"/>
    <w:rsid w:val="009A7902"/>
    <w:rsid w:val="009C01BB"/>
    <w:rsid w:val="009C07D3"/>
    <w:rsid w:val="009C13D0"/>
    <w:rsid w:val="009C4F49"/>
    <w:rsid w:val="009F49B1"/>
    <w:rsid w:val="009F5F9D"/>
    <w:rsid w:val="00A02D1F"/>
    <w:rsid w:val="00A163C6"/>
    <w:rsid w:val="00A23B8B"/>
    <w:rsid w:val="00A31F94"/>
    <w:rsid w:val="00A43025"/>
    <w:rsid w:val="00A4357D"/>
    <w:rsid w:val="00A53A0D"/>
    <w:rsid w:val="00A61403"/>
    <w:rsid w:val="00A61F0D"/>
    <w:rsid w:val="00A63AEE"/>
    <w:rsid w:val="00A67A4F"/>
    <w:rsid w:val="00A812FE"/>
    <w:rsid w:val="00A81751"/>
    <w:rsid w:val="00A81C85"/>
    <w:rsid w:val="00A83218"/>
    <w:rsid w:val="00A9522B"/>
    <w:rsid w:val="00AA532F"/>
    <w:rsid w:val="00AC1946"/>
    <w:rsid w:val="00AC1D57"/>
    <w:rsid w:val="00AC1DB0"/>
    <w:rsid w:val="00AC57F1"/>
    <w:rsid w:val="00AD3AE7"/>
    <w:rsid w:val="00AE1A3E"/>
    <w:rsid w:val="00AE7382"/>
    <w:rsid w:val="00B03E6B"/>
    <w:rsid w:val="00B133EF"/>
    <w:rsid w:val="00B143CE"/>
    <w:rsid w:val="00B163D6"/>
    <w:rsid w:val="00B22EFA"/>
    <w:rsid w:val="00B24528"/>
    <w:rsid w:val="00B2736E"/>
    <w:rsid w:val="00B30494"/>
    <w:rsid w:val="00B46A89"/>
    <w:rsid w:val="00B524DF"/>
    <w:rsid w:val="00B53578"/>
    <w:rsid w:val="00B53F30"/>
    <w:rsid w:val="00B54480"/>
    <w:rsid w:val="00B5664E"/>
    <w:rsid w:val="00B60DE8"/>
    <w:rsid w:val="00B61D3D"/>
    <w:rsid w:val="00B779A5"/>
    <w:rsid w:val="00B80DAB"/>
    <w:rsid w:val="00B84623"/>
    <w:rsid w:val="00B909D5"/>
    <w:rsid w:val="00B9158C"/>
    <w:rsid w:val="00B96540"/>
    <w:rsid w:val="00BA570F"/>
    <w:rsid w:val="00BA7E3E"/>
    <w:rsid w:val="00BB0DF8"/>
    <w:rsid w:val="00BB135D"/>
    <w:rsid w:val="00BB23EF"/>
    <w:rsid w:val="00BD6A8B"/>
    <w:rsid w:val="00BE21F5"/>
    <w:rsid w:val="00BE3D4F"/>
    <w:rsid w:val="00BF10CF"/>
    <w:rsid w:val="00C11D24"/>
    <w:rsid w:val="00C1368D"/>
    <w:rsid w:val="00C23B56"/>
    <w:rsid w:val="00C25048"/>
    <w:rsid w:val="00C2601D"/>
    <w:rsid w:val="00C266A3"/>
    <w:rsid w:val="00C2719E"/>
    <w:rsid w:val="00C404FC"/>
    <w:rsid w:val="00C43321"/>
    <w:rsid w:val="00C45700"/>
    <w:rsid w:val="00C62FAF"/>
    <w:rsid w:val="00C70BBF"/>
    <w:rsid w:val="00C75C5E"/>
    <w:rsid w:val="00C8458F"/>
    <w:rsid w:val="00C8774D"/>
    <w:rsid w:val="00C87F03"/>
    <w:rsid w:val="00CA178C"/>
    <w:rsid w:val="00CB39DC"/>
    <w:rsid w:val="00CC126C"/>
    <w:rsid w:val="00CD0DCD"/>
    <w:rsid w:val="00CE372E"/>
    <w:rsid w:val="00CE3B64"/>
    <w:rsid w:val="00D01EA2"/>
    <w:rsid w:val="00D130F9"/>
    <w:rsid w:val="00D2628E"/>
    <w:rsid w:val="00D30CFC"/>
    <w:rsid w:val="00D44946"/>
    <w:rsid w:val="00D4683D"/>
    <w:rsid w:val="00D54CBB"/>
    <w:rsid w:val="00D6236C"/>
    <w:rsid w:val="00D72AEA"/>
    <w:rsid w:val="00D83E31"/>
    <w:rsid w:val="00D84898"/>
    <w:rsid w:val="00D917AB"/>
    <w:rsid w:val="00D96131"/>
    <w:rsid w:val="00DA60A3"/>
    <w:rsid w:val="00DB39E2"/>
    <w:rsid w:val="00DB5285"/>
    <w:rsid w:val="00DE55A6"/>
    <w:rsid w:val="00DF09C3"/>
    <w:rsid w:val="00DF24A7"/>
    <w:rsid w:val="00DF31CA"/>
    <w:rsid w:val="00E00063"/>
    <w:rsid w:val="00E1174D"/>
    <w:rsid w:val="00E1275B"/>
    <w:rsid w:val="00E133E2"/>
    <w:rsid w:val="00E23BD5"/>
    <w:rsid w:val="00E256BE"/>
    <w:rsid w:val="00E305E5"/>
    <w:rsid w:val="00E40F63"/>
    <w:rsid w:val="00E435B1"/>
    <w:rsid w:val="00E5594F"/>
    <w:rsid w:val="00E6044E"/>
    <w:rsid w:val="00E61759"/>
    <w:rsid w:val="00E65698"/>
    <w:rsid w:val="00E7389D"/>
    <w:rsid w:val="00E81704"/>
    <w:rsid w:val="00E8671C"/>
    <w:rsid w:val="00E9175C"/>
    <w:rsid w:val="00E95FAE"/>
    <w:rsid w:val="00EA3D04"/>
    <w:rsid w:val="00EA54EE"/>
    <w:rsid w:val="00EB7449"/>
    <w:rsid w:val="00EC33F0"/>
    <w:rsid w:val="00ED1AF5"/>
    <w:rsid w:val="00ED35F5"/>
    <w:rsid w:val="00ED4924"/>
    <w:rsid w:val="00EF07D6"/>
    <w:rsid w:val="00EF18C9"/>
    <w:rsid w:val="00F0073D"/>
    <w:rsid w:val="00F0103A"/>
    <w:rsid w:val="00F02287"/>
    <w:rsid w:val="00F13944"/>
    <w:rsid w:val="00F17507"/>
    <w:rsid w:val="00F242AA"/>
    <w:rsid w:val="00F24AAE"/>
    <w:rsid w:val="00F45AE9"/>
    <w:rsid w:val="00F47554"/>
    <w:rsid w:val="00F54CE9"/>
    <w:rsid w:val="00F60328"/>
    <w:rsid w:val="00F637CB"/>
    <w:rsid w:val="00F67FAE"/>
    <w:rsid w:val="00F726B2"/>
    <w:rsid w:val="00F827CA"/>
    <w:rsid w:val="00F843FC"/>
    <w:rsid w:val="00F85EB1"/>
    <w:rsid w:val="00F95214"/>
    <w:rsid w:val="00FC0562"/>
    <w:rsid w:val="00FC5FBD"/>
    <w:rsid w:val="00FD46F7"/>
    <w:rsid w:val="00FD482F"/>
    <w:rsid w:val="00FE0517"/>
    <w:rsid w:val="00FE1EC1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4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757BD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57B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7BD9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4D"/>
    <w:pPr>
      <w:ind w:left="720"/>
      <w:contextualSpacing/>
    </w:pPr>
  </w:style>
  <w:style w:type="paragraph" w:customStyle="1" w:styleId="c11">
    <w:name w:val="c11"/>
    <w:basedOn w:val="a"/>
    <w:rsid w:val="00E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74D"/>
  </w:style>
  <w:style w:type="character" w:customStyle="1" w:styleId="apple-converted-space">
    <w:name w:val="apple-converted-space"/>
    <w:basedOn w:val="a0"/>
    <w:rsid w:val="00E1174D"/>
  </w:style>
  <w:style w:type="numbering" w:customStyle="1" w:styleId="11">
    <w:name w:val="Нет списка1"/>
    <w:next w:val="a2"/>
    <w:uiPriority w:val="99"/>
    <w:semiHidden/>
    <w:unhideWhenUsed/>
    <w:rsid w:val="003F503E"/>
  </w:style>
  <w:style w:type="table" w:styleId="a4">
    <w:name w:val="Table Grid"/>
    <w:basedOn w:val="a1"/>
    <w:uiPriority w:val="59"/>
    <w:rsid w:val="003F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F503E"/>
  </w:style>
  <w:style w:type="paragraph" w:styleId="a6">
    <w:name w:val="header"/>
    <w:basedOn w:val="a"/>
    <w:link w:val="a7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503E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rsid w:val="003F503E"/>
    <w:rPr>
      <w:rFonts w:ascii="Calibri" w:eastAsia="Calibri" w:hAnsi="Calibri" w:cs="Times New Roman"/>
    </w:rPr>
  </w:style>
  <w:style w:type="numbering" w:customStyle="1" w:styleId="31">
    <w:name w:val="Нет списка3"/>
    <w:next w:val="a2"/>
    <w:uiPriority w:val="99"/>
    <w:semiHidden/>
    <w:unhideWhenUsed/>
    <w:rsid w:val="003F503E"/>
  </w:style>
  <w:style w:type="paragraph" w:styleId="aa">
    <w:name w:val="Balloon Text"/>
    <w:basedOn w:val="a"/>
    <w:link w:val="ab"/>
    <w:uiPriority w:val="99"/>
    <w:semiHidden/>
    <w:unhideWhenUsed/>
    <w:rsid w:val="003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03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7B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7B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7BD9"/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ac">
    <w:name w:val="Знак"/>
    <w:basedOn w:val="a"/>
    <w:rsid w:val="00757B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ody Text"/>
    <w:basedOn w:val="a"/>
    <w:link w:val="ae"/>
    <w:rsid w:val="00757B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rsid w:val="00757BD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">
    <w:name w:val="No Spacing"/>
    <w:uiPriority w:val="1"/>
    <w:qFormat/>
    <w:rsid w:val="0075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57BD9"/>
  </w:style>
  <w:style w:type="paragraph" w:customStyle="1" w:styleId="af1">
    <w:name w:val="задвтекс"/>
    <w:basedOn w:val="a"/>
    <w:rsid w:val="00757BD9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nhideWhenUsed/>
    <w:rsid w:val="00757BD9"/>
    <w:rPr>
      <w:color w:val="0000FF"/>
      <w:u w:val="single"/>
    </w:rPr>
  </w:style>
  <w:style w:type="paragraph" w:styleId="af3">
    <w:name w:val="Body Text Indent"/>
    <w:basedOn w:val="a"/>
    <w:link w:val="af4"/>
    <w:uiPriority w:val="99"/>
    <w:semiHidden/>
    <w:unhideWhenUsed/>
    <w:rsid w:val="00757BD9"/>
    <w:pPr>
      <w:spacing w:after="120"/>
      <w:ind w:left="283"/>
    </w:pPr>
    <w:rPr>
      <w:rFonts w:eastAsia="Times New Roman" w:cs="Times New Roman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57BD9"/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_"/>
    <w:basedOn w:val="a0"/>
    <w:link w:val="4"/>
    <w:rsid w:val="00757BD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8pt">
    <w:name w:val="Основной текст + 8 pt;Не полужирный"/>
    <w:basedOn w:val="af5"/>
    <w:rsid w:val="00757B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f5"/>
    <w:rsid w:val="00757B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6">
    <w:name w:val="Основной текст + Не полужирный"/>
    <w:basedOn w:val="af5"/>
    <w:rsid w:val="00757B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7">
    <w:name w:val="Основной текст + Не полужирный;Курсив"/>
    <w:basedOn w:val="af5"/>
    <w:rsid w:val="00757B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8">
    <w:name w:val="Основной текст + Курсив"/>
    <w:basedOn w:val="af5"/>
    <w:rsid w:val="00757B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5"/>
    <w:rsid w:val="00757BD9"/>
    <w:pPr>
      <w:widowControl w:val="0"/>
      <w:shd w:val="clear" w:color="auto" w:fill="FFFFFF"/>
      <w:spacing w:after="12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2">
    <w:name w:val="Основной текст2"/>
    <w:basedOn w:val="af5"/>
    <w:rsid w:val="00757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f5"/>
    <w:rsid w:val="00757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3"/>
    <w:basedOn w:val="af5"/>
    <w:rsid w:val="00757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;Не полужирный"/>
    <w:basedOn w:val="af5"/>
    <w:rsid w:val="00757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;Не полужирный"/>
    <w:basedOn w:val="af5"/>
    <w:rsid w:val="00757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pt">
    <w:name w:val="Основной текст + Курсив;Интервал 2 pt"/>
    <w:basedOn w:val="af5"/>
    <w:rsid w:val="00757B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_"/>
    <w:basedOn w:val="a0"/>
    <w:rsid w:val="00757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 + Полужирный;Курсив"/>
    <w:basedOn w:val="23"/>
    <w:rsid w:val="00757B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757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"/>
    <w:basedOn w:val="23"/>
    <w:rsid w:val="00757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3"/>
    <w:rsid w:val="00757B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Курсив"/>
    <w:basedOn w:val="23"/>
    <w:rsid w:val="00757B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3"/>
    <w:rsid w:val="00757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"/>
    <w:basedOn w:val="23"/>
    <w:rsid w:val="00757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3"/>
    <w:rsid w:val="00757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5pt2pt">
    <w:name w:val="Основной текст + 11;5 pt;Интервал 2 pt"/>
    <w:basedOn w:val="af5"/>
    <w:rsid w:val="00E617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9">
    <w:name w:val="Колонтитул_"/>
    <w:basedOn w:val="a0"/>
    <w:rsid w:val="00E61759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fa">
    <w:name w:val="Колонтитул"/>
    <w:basedOn w:val="af9"/>
    <w:rsid w:val="00E617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61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20ptExact">
    <w:name w:val="Основной текст (2) + Полужирный;Курсив;Интервал 0 pt Exact"/>
    <w:basedOn w:val="23"/>
    <w:rsid w:val="00E617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3"/>
    <w:rsid w:val="00E61759"/>
    <w:rPr>
      <w:rFonts w:ascii="Impact" w:eastAsia="Impact" w:hAnsi="Impact" w:cs="Impact"/>
      <w:spacing w:val="59"/>
      <w:sz w:val="36"/>
      <w:szCs w:val="36"/>
      <w:shd w:val="clear" w:color="auto" w:fill="FFFFFF"/>
    </w:rPr>
  </w:style>
  <w:style w:type="character" w:customStyle="1" w:styleId="20ptExact0">
    <w:name w:val="Основной текст (2) + Интервал 0 pt Exact"/>
    <w:basedOn w:val="23"/>
    <w:rsid w:val="00E61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Exact">
    <w:name w:val="Основной текст (2) + Полужирный;Курсив;Интервал 1 pt Exact"/>
    <w:basedOn w:val="23"/>
    <w:rsid w:val="00E617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5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7pt1ptExact">
    <w:name w:val="Основной текст (2) + 7 pt;Интервал 1 pt Exact"/>
    <w:basedOn w:val="23"/>
    <w:rsid w:val="00E61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b"/>
    <w:rsid w:val="00E61759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2Exact0">
    <w:name w:val="Подпись к картинке (2) Exact"/>
    <w:basedOn w:val="a0"/>
    <w:link w:val="28"/>
    <w:rsid w:val="00E61759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20ptExact1">
    <w:name w:val="Подпись к картинке (2) + Полужирный;Курсив;Интервал 0 pt Exact"/>
    <w:basedOn w:val="2Exact0"/>
    <w:rsid w:val="00E61759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Exact0">
    <w:name w:val="Подпись к картинке (3) Exact"/>
    <w:basedOn w:val="a0"/>
    <w:link w:val="34"/>
    <w:rsid w:val="00E61759"/>
    <w:rPr>
      <w:rFonts w:ascii="Times New Roman" w:eastAsia="Times New Roman" w:hAnsi="Times New Roman" w:cs="Times New Roman"/>
      <w:b/>
      <w:bCs/>
      <w:i/>
      <w:iCs/>
      <w:spacing w:val="4"/>
      <w:sz w:val="19"/>
      <w:szCs w:val="19"/>
      <w:shd w:val="clear" w:color="auto" w:fill="FFFFFF"/>
    </w:rPr>
  </w:style>
  <w:style w:type="character" w:customStyle="1" w:styleId="4Exact">
    <w:name w:val="Основной текст (4) Exact"/>
    <w:basedOn w:val="a0"/>
    <w:link w:val="40"/>
    <w:rsid w:val="00E61759"/>
    <w:rPr>
      <w:rFonts w:ascii="Times New Roman" w:eastAsia="Times New Roman" w:hAnsi="Times New Roman" w:cs="Times New Roman"/>
      <w:b/>
      <w:bCs/>
      <w:i/>
      <w:iCs/>
      <w:spacing w:val="4"/>
      <w:sz w:val="19"/>
      <w:szCs w:val="19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E61759"/>
    <w:rPr>
      <w:rFonts w:ascii="Times New Roman" w:eastAsia="Times New Roman" w:hAnsi="Times New Roman" w:cs="Times New Roman"/>
      <w:spacing w:val="-5"/>
      <w:sz w:val="15"/>
      <w:szCs w:val="15"/>
      <w:shd w:val="clear" w:color="auto" w:fill="FFFFFF"/>
    </w:rPr>
  </w:style>
  <w:style w:type="character" w:customStyle="1" w:styleId="285pt0ptExact">
    <w:name w:val="Основной текст (2) + 8;5 pt;Полужирный;Интервал 0 pt Exact"/>
    <w:basedOn w:val="23"/>
    <w:rsid w:val="00E617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Impact75pt0ptExact">
    <w:name w:val="Основной текст (2) + Impact;7;5 pt;Курсив;Интервал 0 pt Exact"/>
    <w:basedOn w:val="23"/>
    <w:rsid w:val="00E61759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14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Exact"/>
    <w:rsid w:val="00E61759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pacing w:val="59"/>
      <w:sz w:val="36"/>
      <w:szCs w:val="36"/>
    </w:rPr>
  </w:style>
  <w:style w:type="paragraph" w:customStyle="1" w:styleId="afb">
    <w:name w:val="Подпись к картинке"/>
    <w:basedOn w:val="a"/>
    <w:link w:val="Exact"/>
    <w:rsid w:val="00E617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28">
    <w:name w:val="Подпись к картинке (2)"/>
    <w:basedOn w:val="a"/>
    <w:link w:val="2Exact0"/>
    <w:rsid w:val="00E617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34">
    <w:name w:val="Подпись к картинке (3)"/>
    <w:basedOn w:val="a"/>
    <w:link w:val="3Exact0"/>
    <w:rsid w:val="00E617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4"/>
      <w:sz w:val="19"/>
      <w:szCs w:val="19"/>
    </w:rPr>
  </w:style>
  <w:style w:type="paragraph" w:customStyle="1" w:styleId="40">
    <w:name w:val="Основной текст (4)"/>
    <w:basedOn w:val="a"/>
    <w:link w:val="4Exact"/>
    <w:rsid w:val="00E617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4"/>
      <w:sz w:val="19"/>
      <w:szCs w:val="19"/>
    </w:rPr>
  </w:style>
  <w:style w:type="paragraph" w:customStyle="1" w:styleId="5">
    <w:name w:val="Основной текст (5)"/>
    <w:basedOn w:val="a"/>
    <w:link w:val="5Exact"/>
    <w:rsid w:val="00E61759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5"/>
      <w:sz w:val="15"/>
      <w:szCs w:val="15"/>
    </w:rPr>
  </w:style>
  <w:style w:type="paragraph" w:customStyle="1" w:styleId="c0">
    <w:name w:val="c0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683D"/>
  </w:style>
  <w:style w:type="character" w:customStyle="1" w:styleId="c18">
    <w:name w:val="c18"/>
    <w:basedOn w:val="a0"/>
    <w:rsid w:val="00D4683D"/>
  </w:style>
  <w:style w:type="paragraph" w:customStyle="1" w:styleId="c142">
    <w:name w:val="c142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0">
    <w:name w:val="c210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0">
    <w:name w:val="c220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2">
    <w:name w:val="c232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0">
    <w:name w:val="c260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0">
    <w:name w:val="c280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7">
    <w:name w:val="c307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">
    <w:name w:val="Основной текст + 9 pt;Полужирный"/>
    <w:basedOn w:val="af5"/>
    <w:rsid w:val="002010F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numbering" w:customStyle="1" w:styleId="41">
    <w:name w:val="Нет списка4"/>
    <w:next w:val="a2"/>
    <w:semiHidden/>
    <w:unhideWhenUsed/>
    <w:rsid w:val="000C3A5D"/>
  </w:style>
  <w:style w:type="paragraph" w:customStyle="1" w:styleId="Style1">
    <w:name w:val="Style1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C3A5D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C3A5D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C3A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C3A5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rsid w:val="000C3A5D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0C3A5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rsid w:val="000C3A5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basedOn w:val="a0"/>
    <w:rsid w:val="000C3A5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0C3A5D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0C3A5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0C3A5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0C3A5D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0C3A5D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0C3A5D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0C3A5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rsid w:val="000C3A5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0C3A5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rsid w:val="000C3A5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0C3A5D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0C3A5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0C3A5D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rsid w:val="000C3A5D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basedOn w:val="a0"/>
    <w:rsid w:val="000C3A5D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basedOn w:val="a0"/>
    <w:rsid w:val="000C3A5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basedOn w:val="a0"/>
    <w:rsid w:val="000C3A5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rsid w:val="000C3A5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rsid w:val="000C3A5D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basedOn w:val="a0"/>
    <w:rsid w:val="000C3A5D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basedOn w:val="a0"/>
    <w:rsid w:val="000C3A5D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basedOn w:val="a0"/>
    <w:rsid w:val="000C3A5D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rsid w:val="000C3A5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basedOn w:val="a0"/>
    <w:rsid w:val="000C3A5D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basedOn w:val="a0"/>
    <w:rsid w:val="000C3A5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basedOn w:val="a0"/>
    <w:rsid w:val="000C3A5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0C3A5D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C3A5D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0C3A5D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0C3A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0C3A5D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0C3A5D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rsid w:val="000C3A5D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basedOn w:val="a0"/>
    <w:rsid w:val="000C3A5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rsid w:val="000C3A5D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0C3A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0C3A5D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rsid w:val="000C3A5D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0C3A5D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0C3A5D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0C3A5D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0C3A5D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rsid w:val="000C3A5D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rsid w:val="000C3A5D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basedOn w:val="a0"/>
    <w:rsid w:val="000C3A5D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0C3A5D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rsid w:val="000C3A5D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basedOn w:val="a0"/>
    <w:rsid w:val="000C3A5D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rsid w:val="000C3A5D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0C3A5D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C3A5D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0C3A5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0C3A5D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0C3A5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basedOn w:val="a0"/>
    <w:rsid w:val="000C3A5D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0C3A5D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basedOn w:val="a0"/>
    <w:rsid w:val="000C3A5D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0C3A5D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C3A5D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0C3A5D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rsid w:val="000C3A5D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basedOn w:val="a0"/>
    <w:rsid w:val="000C3A5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rsid w:val="000C3A5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rsid w:val="000C3A5D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basedOn w:val="a0"/>
    <w:rsid w:val="000C3A5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rsid w:val="000C3A5D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0C3A5D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basedOn w:val="a0"/>
    <w:rsid w:val="000C3A5D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basedOn w:val="a0"/>
    <w:rsid w:val="000C3A5D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basedOn w:val="a0"/>
    <w:rsid w:val="000C3A5D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basedOn w:val="a0"/>
    <w:rsid w:val="000C3A5D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basedOn w:val="a0"/>
    <w:rsid w:val="000C3A5D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basedOn w:val="a0"/>
    <w:rsid w:val="000C3A5D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basedOn w:val="a0"/>
    <w:rsid w:val="000C3A5D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basedOn w:val="a0"/>
    <w:rsid w:val="000C3A5D"/>
    <w:rPr>
      <w:rFonts w:ascii="Cambria" w:hAnsi="Cambria" w:cs="Cambria"/>
      <w:sz w:val="30"/>
      <w:szCs w:val="30"/>
    </w:rPr>
  </w:style>
  <w:style w:type="character" w:customStyle="1" w:styleId="FontStyle55">
    <w:name w:val="Font Style55"/>
    <w:basedOn w:val="a0"/>
    <w:rsid w:val="000C3A5D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basedOn w:val="a0"/>
    <w:rsid w:val="000C3A5D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rsid w:val="000C3A5D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basedOn w:val="a0"/>
    <w:rsid w:val="000C3A5D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basedOn w:val="a0"/>
    <w:rsid w:val="000C3A5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basedOn w:val="a0"/>
    <w:rsid w:val="000C3A5D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0C3A5D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0C3A5D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basedOn w:val="a0"/>
    <w:rsid w:val="000C3A5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0C3A5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basedOn w:val="a0"/>
    <w:rsid w:val="000C3A5D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basedOn w:val="a0"/>
    <w:rsid w:val="000C3A5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basedOn w:val="a0"/>
    <w:rsid w:val="000C3A5D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basedOn w:val="a0"/>
    <w:rsid w:val="000C3A5D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basedOn w:val="a0"/>
    <w:rsid w:val="000C3A5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0C3A5D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basedOn w:val="a0"/>
    <w:rsid w:val="000C3A5D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basedOn w:val="a0"/>
    <w:rsid w:val="000C3A5D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basedOn w:val="a0"/>
    <w:rsid w:val="000C3A5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rsid w:val="000C3A5D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0C3A5D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0C3A5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basedOn w:val="a0"/>
    <w:rsid w:val="000C3A5D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basedOn w:val="a0"/>
    <w:rsid w:val="000C3A5D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basedOn w:val="a0"/>
    <w:rsid w:val="000C3A5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rsid w:val="000C3A5D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a0"/>
    <w:rsid w:val="000C3A5D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rsid w:val="000C3A5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basedOn w:val="a0"/>
    <w:rsid w:val="000C3A5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rsid w:val="000C3A5D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0C3A5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0C3A5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0C3A5D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4"/>
    <w:rsid w:val="000C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3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9">
    <w:name w:val="Body Text 2"/>
    <w:basedOn w:val="a"/>
    <w:link w:val="2a"/>
    <w:rsid w:val="000C3A5D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a">
    <w:name w:val="Основной текст 2 Знак"/>
    <w:basedOn w:val="a0"/>
    <w:link w:val="29"/>
    <w:rsid w:val="000C3A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4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757BD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57B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7BD9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4D"/>
    <w:pPr>
      <w:ind w:left="720"/>
      <w:contextualSpacing/>
    </w:pPr>
  </w:style>
  <w:style w:type="paragraph" w:customStyle="1" w:styleId="c11">
    <w:name w:val="c11"/>
    <w:basedOn w:val="a"/>
    <w:rsid w:val="00E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74D"/>
  </w:style>
  <w:style w:type="character" w:customStyle="1" w:styleId="apple-converted-space">
    <w:name w:val="apple-converted-space"/>
    <w:basedOn w:val="a0"/>
    <w:rsid w:val="00E1174D"/>
  </w:style>
  <w:style w:type="numbering" w:customStyle="1" w:styleId="11">
    <w:name w:val="Нет списка1"/>
    <w:next w:val="a2"/>
    <w:uiPriority w:val="99"/>
    <w:semiHidden/>
    <w:unhideWhenUsed/>
    <w:rsid w:val="003F503E"/>
  </w:style>
  <w:style w:type="table" w:styleId="a4">
    <w:name w:val="Table Grid"/>
    <w:basedOn w:val="a1"/>
    <w:uiPriority w:val="59"/>
    <w:rsid w:val="003F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F503E"/>
  </w:style>
  <w:style w:type="paragraph" w:styleId="a6">
    <w:name w:val="header"/>
    <w:basedOn w:val="a"/>
    <w:link w:val="a7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503E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rsid w:val="003F503E"/>
    <w:rPr>
      <w:rFonts w:ascii="Calibri" w:eastAsia="Calibri" w:hAnsi="Calibri" w:cs="Times New Roman"/>
    </w:rPr>
  </w:style>
  <w:style w:type="numbering" w:customStyle="1" w:styleId="31">
    <w:name w:val="Нет списка3"/>
    <w:next w:val="a2"/>
    <w:uiPriority w:val="99"/>
    <w:semiHidden/>
    <w:unhideWhenUsed/>
    <w:rsid w:val="003F503E"/>
  </w:style>
  <w:style w:type="paragraph" w:styleId="aa">
    <w:name w:val="Balloon Text"/>
    <w:basedOn w:val="a"/>
    <w:link w:val="ab"/>
    <w:uiPriority w:val="99"/>
    <w:semiHidden/>
    <w:unhideWhenUsed/>
    <w:rsid w:val="003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03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7B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7B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7BD9"/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ac">
    <w:name w:val="Знак"/>
    <w:basedOn w:val="a"/>
    <w:rsid w:val="00757B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ody Text"/>
    <w:basedOn w:val="a"/>
    <w:link w:val="ae"/>
    <w:rsid w:val="00757B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rsid w:val="00757BD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">
    <w:name w:val="No Spacing"/>
    <w:uiPriority w:val="1"/>
    <w:qFormat/>
    <w:rsid w:val="0075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57BD9"/>
  </w:style>
  <w:style w:type="paragraph" w:customStyle="1" w:styleId="af1">
    <w:name w:val="задвтекс"/>
    <w:basedOn w:val="a"/>
    <w:rsid w:val="00757BD9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nhideWhenUsed/>
    <w:rsid w:val="00757BD9"/>
    <w:rPr>
      <w:color w:val="0000FF"/>
      <w:u w:val="single"/>
    </w:rPr>
  </w:style>
  <w:style w:type="paragraph" w:styleId="af3">
    <w:name w:val="Body Text Indent"/>
    <w:basedOn w:val="a"/>
    <w:link w:val="af4"/>
    <w:uiPriority w:val="99"/>
    <w:semiHidden/>
    <w:unhideWhenUsed/>
    <w:rsid w:val="00757BD9"/>
    <w:pPr>
      <w:spacing w:after="120"/>
      <w:ind w:left="283"/>
    </w:pPr>
    <w:rPr>
      <w:rFonts w:eastAsia="Times New Roman" w:cs="Times New Roman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57BD9"/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_"/>
    <w:basedOn w:val="a0"/>
    <w:link w:val="4"/>
    <w:rsid w:val="00757BD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8pt">
    <w:name w:val="Основной текст + 8 pt;Не полужирный"/>
    <w:basedOn w:val="af5"/>
    <w:rsid w:val="00757B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f5"/>
    <w:rsid w:val="00757B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6">
    <w:name w:val="Основной текст + Не полужирный"/>
    <w:basedOn w:val="af5"/>
    <w:rsid w:val="00757B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7">
    <w:name w:val="Основной текст + Не полужирный;Курсив"/>
    <w:basedOn w:val="af5"/>
    <w:rsid w:val="00757B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8">
    <w:name w:val="Основной текст + Курсив"/>
    <w:basedOn w:val="af5"/>
    <w:rsid w:val="00757B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5"/>
    <w:rsid w:val="00757BD9"/>
    <w:pPr>
      <w:widowControl w:val="0"/>
      <w:shd w:val="clear" w:color="auto" w:fill="FFFFFF"/>
      <w:spacing w:after="12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2">
    <w:name w:val="Основной текст2"/>
    <w:basedOn w:val="af5"/>
    <w:rsid w:val="00757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f5"/>
    <w:rsid w:val="00757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3"/>
    <w:basedOn w:val="af5"/>
    <w:rsid w:val="00757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;Не полужирный"/>
    <w:basedOn w:val="af5"/>
    <w:rsid w:val="00757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;Не полужирный"/>
    <w:basedOn w:val="af5"/>
    <w:rsid w:val="00757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pt">
    <w:name w:val="Основной текст + Курсив;Интервал 2 pt"/>
    <w:basedOn w:val="af5"/>
    <w:rsid w:val="00757B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_"/>
    <w:basedOn w:val="a0"/>
    <w:rsid w:val="00757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 + Полужирный;Курсив"/>
    <w:basedOn w:val="23"/>
    <w:rsid w:val="00757B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757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"/>
    <w:basedOn w:val="23"/>
    <w:rsid w:val="00757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3"/>
    <w:rsid w:val="00757B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Курсив"/>
    <w:basedOn w:val="23"/>
    <w:rsid w:val="00757B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3"/>
    <w:rsid w:val="00757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"/>
    <w:basedOn w:val="23"/>
    <w:rsid w:val="00757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3"/>
    <w:rsid w:val="00757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5pt2pt">
    <w:name w:val="Основной текст + 11;5 pt;Интервал 2 pt"/>
    <w:basedOn w:val="af5"/>
    <w:rsid w:val="00E617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9">
    <w:name w:val="Колонтитул_"/>
    <w:basedOn w:val="a0"/>
    <w:rsid w:val="00E61759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fa">
    <w:name w:val="Колонтитул"/>
    <w:basedOn w:val="af9"/>
    <w:rsid w:val="00E617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61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20ptExact">
    <w:name w:val="Основной текст (2) + Полужирный;Курсив;Интервал 0 pt Exact"/>
    <w:basedOn w:val="23"/>
    <w:rsid w:val="00E617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3"/>
    <w:rsid w:val="00E61759"/>
    <w:rPr>
      <w:rFonts w:ascii="Impact" w:eastAsia="Impact" w:hAnsi="Impact" w:cs="Impact"/>
      <w:spacing w:val="59"/>
      <w:sz w:val="36"/>
      <w:szCs w:val="36"/>
      <w:shd w:val="clear" w:color="auto" w:fill="FFFFFF"/>
    </w:rPr>
  </w:style>
  <w:style w:type="character" w:customStyle="1" w:styleId="20ptExact0">
    <w:name w:val="Основной текст (2) + Интервал 0 pt Exact"/>
    <w:basedOn w:val="23"/>
    <w:rsid w:val="00E61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Exact">
    <w:name w:val="Основной текст (2) + Полужирный;Курсив;Интервал 1 pt Exact"/>
    <w:basedOn w:val="23"/>
    <w:rsid w:val="00E617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5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7pt1ptExact">
    <w:name w:val="Основной текст (2) + 7 pt;Интервал 1 pt Exact"/>
    <w:basedOn w:val="23"/>
    <w:rsid w:val="00E61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b"/>
    <w:rsid w:val="00E61759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2Exact0">
    <w:name w:val="Подпись к картинке (2) Exact"/>
    <w:basedOn w:val="a0"/>
    <w:link w:val="28"/>
    <w:rsid w:val="00E61759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20ptExact1">
    <w:name w:val="Подпись к картинке (2) + Полужирный;Курсив;Интервал 0 pt Exact"/>
    <w:basedOn w:val="2Exact0"/>
    <w:rsid w:val="00E61759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Exact0">
    <w:name w:val="Подпись к картинке (3) Exact"/>
    <w:basedOn w:val="a0"/>
    <w:link w:val="34"/>
    <w:rsid w:val="00E61759"/>
    <w:rPr>
      <w:rFonts w:ascii="Times New Roman" w:eastAsia="Times New Roman" w:hAnsi="Times New Roman" w:cs="Times New Roman"/>
      <w:b/>
      <w:bCs/>
      <w:i/>
      <w:iCs/>
      <w:spacing w:val="4"/>
      <w:sz w:val="19"/>
      <w:szCs w:val="19"/>
      <w:shd w:val="clear" w:color="auto" w:fill="FFFFFF"/>
    </w:rPr>
  </w:style>
  <w:style w:type="character" w:customStyle="1" w:styleId="4Exact">
    <w:name w:val="Основной текст (4) Exact"/>
    <w:basedOn w:val="a0"/>
    <w:link w:val="40"/>
    <w:rsid w:val="00E61759"/>
    <w:rPr>
      <w:rFonts w:ascii="Times New Roman" w:eastAsia="Times New Roman" w:hAnsi="Times New Roman" w:cs="Times New Roman"/>
      <w:b/>
      <w:bCs/>
      <w:i/>
      <w:iCs/>
      <w:spacing w:val="4"/>
      <w:sz w:val="19"/>
      <w:szCs w:val="19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E61759"/>
    <w:rPr>
      <w:rFonts w:ascii="Times New Roman" w:eastAsia="Times New Roman" w:hAnsi="Times New Roman" w:cs="Times New Roman"/>
      <w:spacing w:val="-5"/>
      <w:sz w:val="15"/>
      <w:szCs w:val="15"/>
      <w:shd w:val="clear" w:color="auto" w:fill="FFFFFF"/>
    </w:rPr>
  </w:style>
  <w:style w:type="character" w:customStyle="1" w:styleId="285pt0ptExact">
    <w:name w:val="Основной текст (2) + 8;5 pt;Полужирный;Интервал 0 pt Exact"/>
    <w:basedOn w:val="23"/>
    <w:rsid w:val="00E617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Impact75pt0ptExact">
    <w:name w:val="Основной текст (2) + Impact;7;5 pt;Курсив;Интервал 0 pt Exact"/>
    <w:basedOn w:val="23"/>
    <w:rsid w:val="00E61759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14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Exact"/>
    <w:rsid w:val="00E61759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pacing w:val="59"/>
      <w:sz w:val="36"/>
      <w:szCs w:val="36"/>
    </w:rPr>
  </w:style>
  <w:style w:type="paragraph" w:customStyle="1" w:styleId="afb">
    <w:name w:val="Подпись к картинке"/>
    <w:basedOn w:val="a"/>
    <w:link w:val="Exact"/>
    <w:rsid w:val="00E617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28">
    <w:name w:val="Подпись к картинке (2)"/>
    <w:basedOn w:val="a"/>
    <w:link w:val="2Exact0"/>
    <w:rsid w:val="00E617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34">
    <w:name w:val="Подпись к картинке (3)"/>
    <w:basedOn w:val="a"/>
    <w:link w:val="3Exact0"/>
    <w:rsid w:val="00E617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4"/>
      <w:sz w:val="19"/>
      <w:szCs w:val="19"/>
    </w:rPr>
  </w:style>
  <w:style w:type="paragraph" w:customStyle="1" w:styleId="40">
    <w:name w:val="Основной текст (4)"/>
    <w:basedOn w:val="a"/>
    <w:link w:val="4Exact"/>
    <w:rsid w:val="00E617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4"/>
      <w:sz w:val="19"/>
      <w:szCs w:val="19"/>
    </w:rPr>
  </w:style>
  <w:style w:type="paragraph" w:customStyle="1" w:styleId="5">
    <w:name w:val="Основной текст (5)"/>
    <w:basedOn w:val="a"/>
    <w:link w:val="5Exact"/>
    <w:rsid w:val="00E61759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5"/>
      <w:sz w:val="15"/>
      <w:szCs w:val="15"/>
    </w:rPr>
  </w:style>
  <w:style w:type="paragraph" w:customStyle="1" w:styleId="c0">
    <w:name w:val="c0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683D"/>
  </w:style>
  <w:style w:type="character" w:customStyle="1" w:styleId="c18">
    <w:name w:val="c18"/>
    <w:basedOn w:val="a0"/>
    <w:rsid w:val="00D4683D"/>
  </w:style>
  <w:style w:type="paragraph" w:customStyle="1" w:styleId="c142">
    <w:name w:val="c142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0">
    <w:name w:val="c210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0">
    <w:name w:val="c220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2">
    <w:name w:val="c232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0">
    <w:name w:val="c260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0">
    <w:name w:val="c280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7">
    <w:name w:val="c307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D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">
    <w:name w:val="Основной текст + 9 pt;Полужирный"/>
    <w:basedOn w:val="af5"/>
    <w:rsid w:val="002010F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numbering" w:customStyle="1" w:styleId="41">
    <w:name w:val="Нет списка4"/>
    <w:next w:val="a2"/>
    <w:semiHidden/>
    <w:unhideWhenUsed/>
    <w:rsid w:val="000C3A5D"/>
  </w:style>
  <w:style w:type="paragraph" w:customStyle="1" w:styleId="Style1">
    <w:name w:val="Style1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C3A5D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C3A5D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C3A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C3A5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rsid w:val="000C3A5D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0C3A5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rsid w:val="000C3A5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basedOn w:val="a0"/>
    <w:rsid w:val="000C3A5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0C3A5D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0C3A5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0C3A5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0C3A5D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0C3A5D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0C3A5D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0C3A5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rsid w:val="000C3A5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0C3A5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rsid w:val="000C3A5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0C3A5D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0C3A5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0C3A5D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rsid w:val="000C3A5D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basedOn w:val="a0"/>
    <w:rsid w:val="000C3A5D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basedOn w:val="a0"/>
    <w:rsid w:val="000C3A5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basedOn w:val="a0"/>
    <w:rsid w:val="000C3A5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rsid w:val="000C3A5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rsid w:val="000C3A5D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basedOn w:val="a0"/>
    <w:rsid w:val="000C3A5D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basedOn w:val="a0"/>
    <w:rsid w:val="000C3A5D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basedOn w:val="a0"/>
    <w:rsid w:val="000C3A5D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rsid w:val="000C3A5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basedOn w:val="a0"/>
    <w:rsid w:val="000C3A5D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basedOn w:val="a0"/>
    <w:rsid w:val="000C3A5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basedOn w:val="a0"/>
    <w:rsid w:val="000C3A5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0C3A5D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C3A5D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0C3A5D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0C3A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0C3A5D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0C3A5D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rsid w:val="000C3A5D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basedOn w:val="a0"/>
    <w:rsid w:val="000C3A5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rsid w:val="000C3A5D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0C3A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0C3A5D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rsid w:val="000C3A5D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0C3A5D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0C3A5D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0C3A5D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0C3A5D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rsid w:val="000C3A5D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rsid w:val="000C3A5D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basedOn w:val="a0"/>
    <w:rsid w:val="000C3A5D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0C3A5D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rsid w:val="000C3A5D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basedOn w:val="a0"/>
    <w:rsid w:val="000C3A5D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rsid w:val="000C3A5D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0C3A5D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C3A5D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0C3A5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0C3A5D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0C3A5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basedOn w:val="a0"/>
    <w:rsid w:val="000C3A5D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0C3A5D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basedOn w:val="a0"/>
    <w:rsid w:val="000C3A5D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0C3A5D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C3A5D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0C3A5D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rsid w:val="000C3A5D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basedOn w:val="a0"/>
    <w:rsid w:val="000C3A5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rsid w:val="000C3A5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rsid w:val="000C3A5D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basedOn w:val="a0"/>
    <w:rsid w:val="000C3A5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rsid w:val="000C3A5D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0C3A5D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basedOn w:val="a0"/>
    <w:rsid w:val="000C3A5D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basedOn w:val="a0"/>
    <w:rsid w:val="000C3A5D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basedOn w:val="a0"/>
    <w:rsid w:val="000C3A5D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basedOn w:val="a0"/>
    <w:rsid w:val="000C3A5D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basedOn w:val="a0"/>
    <w:rsid w:val="000C3A5D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basedOn w:val="a0"/>
    <w:rsid w:val="000C3A5D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basedOn w:val="a0"/>
    <w:rsid w:val="000C3A5D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basedOn w:val="a0"/>
    <w:rsid w:val="000C3A5D"/>
    <w:rPr>
      <w:rFonts w:ascii="Cambria" w:hAnsi="Cambria" w:cs="Cambria"/>
      <w:sz w:val="30"/>
      <w:szCs w:val="30"/>
    </w:rPr>
  </w:style>
  <w:style w:type="character" w:customStyle="1" w:styleId="FontStyle55">
    <w:name w:val="Font Style55"/>
    <w:basedOn w:val="a0"/>
    <w:rsid w:val="000C3A5D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basedOn w:val="a0"/>
    <w:rsid w:val="000C3A5D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rsid w:val="000C3A5D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basedOn w:val="a0"/>
    <w:rsid w:val="000C3A5D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basedOn w:val="a0"/>
    <w:rsid w:val="000C3A5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basedOn w:val="a0"/>
    <w:rsid w:val="000C3A5D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0C3A5D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0C3A5D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basedOn w:val="a0"/>
    <w:rsid w:val="000C3A5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0C3A5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basedOn w:val="a0"/>
    <w:rsid w:val="000C3A5D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basedOn w:val="a0"/>
    <w:rsid w:val="000C3A5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basedOn w:val="a0"/>
    <w:rsid w:val="000C3A5D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basedOn w:val="a0"/>
    <w:rsid w:val="000C3A5D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basedOn w:val="a0"/>
    <w:rsid w:val="000C3A5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0C3A5D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basedOn w:val="a0"/>
    <w:rsid w:val="000C3A5D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basedOn w:val="a0"/>
    <w:rsid w:val="000C3A5D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basedOn w:val="a0"/>
    <w:rsid w:val="000C3A5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rsid w:val="000C3A5D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0C3A5D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0C3A5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basedOn w:val="a0"/>
    <w:rsid w:val="000C3A5D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basedOn w:val="a0"/>
    <w:rsid w:val="000C3A5D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basedOn w:val="a0"/>
    <w:rsid w:val="000C3A5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rsid w:val="000C3A5D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a0"/>
    <w:rsid w:val="000C3A5D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rsid w:val="000C3A5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basedOn w:val="a0"/>
    <w:rsid w:val="000C3A5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rsid w:val="000C3A5D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0C3A5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0C3A5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0C3A5D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4"/>
    <w:rsid w:val="000C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3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9">
    <w:name w:val="Body Text 2"/>
    <w:basedOn w:val="a"/>
    <w:link w:val="2a"/>
    <w:rsid w:val="000C3A5D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a">
    <w:name w:val="Основной текст 2 Знак"/>
    <w:basedOn w:val="a0"/>
    <w:link w:val="29"/>
    <w:rsid w:val="000C3A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0C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74</Pages>
  <Words>18911</Words>
  <Characters>107799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2017</cp:lastModifiedBy>
  <cp:revision>8</cp:revision>
  <dcterms:created xsi:type="dcterms:W3CDTF">2015-05-14T09:54:00Z</dcterms:created>
  <dcterms:modified xsi:type="dcterms:W3CDTF">2020-12-24T13:09:00Z</dcterms:modified>
</cp:coreProperties>
</file>