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67" w:rsidRPr="003C2B67" w:rsidRDefault="003C2B67" w:rsidP="008F33EA">
      <w:pPr>
        <w:spacing w:after="0"/>
        <w:contextualSpacing/>
        <w:jc w:val="both"/>
        <w:rPr>
          <w:rFonts w:ascii="Times New Roman" w:eastAsia="Times New Roman" w:hAnsi="Times New Roman" w:cs="Times New Roman"/>
          <w:b/>
          <w:color w:val="000000"/>
          <w:sz w:val="36"/>
          <w:szCs w:val="36"/>
          <w:u w:val="single"/>
          <w:lang w:eastAsia="ru-RU"/>
        </w:rPr>
      </w:pPr>
      <w:r w:rsidRPr="003C2B67">
        <w:rPr>
          <w:rFonts w:ascii="Times New Roman" w:eastAsia="Times New Roman" w:hAnsi="Times New Roman" w:cs="Times New Roman"/>
          <w:b/>
          <w:color w:val="000000"/>
          <w:sz w:val="36"/>
          <w:szCs w:val="36"/>
          <w:u w:val="single"/>
          <w:lang w:eastAsia="ru-RU"/>
        </w:rPr>
        <w:t xml:space="preserve">Рабочая программа </w:t>
      </w:r>
      <w:proofErr w:type="gramStart"/>
      <w:r w:rsidRPr="003C2B67">
        <w:rPr>
          <w:rFonts w:ascii="Times New Roman" w:eastAsia="Times New Roman" w:hAnsi="Times New Roman" w:cs="Times New Roman"/>
          <w:b/>
          <w:color w:val="000000"/>
          <w:sz w:val="36"/>
          <w:szCs w:val="36"/>
          <w:u w:val="single"/>
          <w:lang w:eastAsia="ru-RU"/>
        </w:rPr>
        <w:t>по  учебному</w:t>
      </w:r>
      <w:proofErr w:type="gramEnd"/>
      <w:r w:rsidRPr="003C2B67">
        <w:rPr>
          <w:rFonts w:ascii="Times New Roman" w:eastAsia="Times New Roman" w:hAnsi="Times New Roman" w:cs="Times New Roman"/>
          <w:b/>
          <w:color w:val="000000"/>
          <w:sz w:val="36"/>
          <w:szCs w:val="36"/>
          <w:u w:val="single"/>
          <w:lang w:eastAsia="ru-RU"/>
        </w:rPr>
        <w:t xml:space="preserve"> предмету «Физическая культура»</w:t>
      </w:r>
    </w:p>
    <w:p w:rsidR="003C2B67" w:rsidRPr="003C2B67" w:rsidRDefault="003C2B67" w:rsidP="008F33EA">
      <w:pPr>
        <w:spacing w:after="0"/>
        <w:contextualSpacing/>
        <w:jc w:val="both"/>
        <w:rPr>
          <w:rFonts w:ascii="Times New Roman" w:eastAsia="Times New Roman" w:hAnsi="Times New Roman" w:cs="Times New Roman"/>
          <w:b/>
          <w:color w:val="000000"/>
          <w:sz w:val="36"/>
          <w:szCs w:val="36"/>
          <w:u w:val="single"/>
          <w:lang w:eastAsia="ru-RU"/>
        </w:rPr>
      </w:pPr>
      <w:r w:rsidRPr="003C2B67">
        <w:rPr>
          <w:rFonts w:ascii="Times New Roman" w:eastAsia="Times New Roman" w:hAnsi="Times New Roman" w:cs="Times New Roman"/>
          <w:b/>
          <w:color w:val="000000"/>
          <w:sz w:val="36"/>
          <w:szCs w:val="36"/>
          <w:u w:val="single"/>
          <w:lang w:eastAsia="ru-RU"/>
        </w:rPr>
        <w:t>5-9 классы</w:t>
      </w:r>
    </w:p>
    <w:p w:rsidR="003C2B67" w:rsidRPr="003C2B67" w:rsidRDefault="003C2B67" w:rsidP="008F33EA">
      <w:pPr>
        <w:spacing w:after="0"/>
        <w:jc w:val="both"/>
        <w:rPr>
          <w:rFonts w:ascii="Times New Roman" w:eastAsia="Times New Roman" w:hAnsi="Times New Roman" w:cs="Times New Roman"/>
          <w:b/>
          <w:color w:val="000000"/>
          <w:sz w:val="28"/>
          <w:szCs w:val="28"/>
          <w:lang w:eastAsia="ru-RU"/>
        </w:rPr>
      </w:pPr>
    </w:p>
    <w:p w:rsidR="003C2B67" w:rsidRPr="003C2B67" w:rsidRDefault="003C2B67" w:rsidP="008F33EA">
      <w:pPr>
        <w:spacing w:after="0" w:line="240" w:lineRule="auto"/>
        <w:ind w:firstLine="709"/>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xml:space="preserve">Рабочая программа по физической культуре в 5-9 классах разработана на основе Федерального государственного образовательного стандарта основного общего образования по физической культуре, авторской программы В.И. Лях «Физическая культура. Рабочие программы. Предметная линия </w:t>
      </w:r>
      <w:proofErr w:type="gramStart"/>
      <w:r w:rsidRPr="003C2B67">
        <w:rPr>
          <w:rFonts w:ascii="Times New Roman" w:eastAsia="Times New Roman" w:hAnsi="Times New Roman" w:cs="Times New Roman"/>
          <w:sz w:val="28"/>
          <w:szCs w:val="28"/>
          <w:lang w:eastAsia="ru-RU"/>
        </w:rPr>
        <w:t xml:space="preserve">учебников  </w:t>
      </w:r>
      <w:proofErr w:type="spellStart"/>
      <w:r w:rsidRPr="003C2B67">
        <w:rPr>
          <w:rFonts w:ascii="Times New Roman" w:eastAsia="Times New Roman" w:hAnsi="Times New Roman" w:cs="Times New Roman"/>
          <w:sz w:val="28"/>
          <w:szCs w:val="28"/>
          <w:lang w:eastAsia="ru-RU"/>
        </w:rPr>
        <w:t>М.Я.Виленского</w:t>
      </w:r>
      <w:proofErr w:type="spellEnd"/>
      <w:proofErr w:type="gramEnd"/>
      <w:r w:rsidRPr="003C2B67">
        <w:rPr>
          <w:rFonts w:ascii="Times New Roman" w:eastAsia="Times New Roman" w:hAnsi="Times New Roman" w:cs="Times New Roman"/>
          <w:sz w:val="28"/>
          <w:szCs w:val="28"/>
          <w:lang w:eastAsia="ru-RU"/>
        </w:rPr>
        <w:t xml:space="preserve">, </w:t>
      </w:r>
      <w:proofErr w:type="spellStart"/>
      <w:r w:rsidRPr="003C2B67">
        <w:rPr>
          <w:rFonts w:ascii="Times New Roman" w:eastAsia="Times New Roman" w:hAnsi="Times New Roman" w:cs="Times New Roman"/>
          <w:sz w:val="28"/>
          <w:szCs w:val="28"/>
          <w:lang w:eastAsia="ru-RU"/>
        </w:rPr>
        <w:t>В.И.Ляха</w:t>
      </w:r>
      <w:proofErr w:type="spellEnd"/>
      <w:r w:rsidRPr="003C2B67">
        <w:rPr>
          <w:rFonts w:ascii="Times New Roman" w:eastAsia="Times New Roman" w:hAnsi="Times New Roman" w:cs="Times New Roman"/>
          <w:sz w:val="28"/>
          <w:szCs w:val="28"/>
          <w:lang w:eastAsia="ru-RU"/>
        </w:rPr>
        <w:t xml:space="preserve"> 5 – 9 классы». - М.: Просвещение, 2016 г.</w:t>
      </w:r>
    </w:p>
    <w:p w:rsidR="003C2B67" w:rsidRPr="003C2B67" w:rsidRDefault="003C2B67" w:rsidP="008F33EA">
      <w:pPr>
        <w:spacing w:after="0" w:line="240" w:lineRule="auto"/>
        <w:ind w:firstLine="709"/>
        <w:jc w:val="both"/>
        <w:rPr>
          <w:rFonts w:ascii="Times New Roman" w:eastAsia="Times New Roman" w:hAnsi="Times New Roman" w:cs="Times New Roman"/>
          <w:sz w:val="28"/>
          <w:szCs w:val="28"/>
          <w:lang w:eastAsia="ru-RU"/>
        </w:rPr>
      </w:pPr>
    </w:p>
    <w:p w:rsidR="003C2B67" w:rsidRPr="003C2B67" w:rsidRDefault="003C2B67" w:rsidP="008F33EA">
      <w:pPr>
        <w:numPr>
          <w:ilvl w:val="0"/>
          <w:numId w:val="34"/>
        </w:numPr>
        <w:spacing w:after="0" w:line="240" w:lineRule="auto"/>
        <w:ind w:left="0"/>
        <w:contextualSpacing/>
        <w:jc w:val="both"/>
        <w:rPr>
          <w:rFonts w:ascii="Times New Roman" w:eastAsia="Calibri" w:hAnsi="Times New Roman" w:cs="Times New Roman"/>
          <w:b/>
          <w:sz w:val="32"/>
          <w:szCs w:val="32"/>
        </w:rPr>
      </w:pPr>
      <w:r w:rsidRPr="003C2B67">
        <w:rPr>
          <w:rFonts w:ascii="Times New Roman" w:eastAsia="Calibri" w:hAnsi="Times New Roman" w:cs="Times New Roman"/>
          <w:b/>
          <w:sz w:val="32"/>
          <w:szCs w:val="32"/>
        </w:rPr>
        <w:t xml:space="preserve">Планируемые результаты </w:t>
      </w:r>
      <w:proofErr w:type="gramStart"/>
      <w:r w:rsidRPr="003C2B67">
        <w:rPr>
          <w:rFonts w:ascii="Times New Roman" w:eastAsia="Calibri" w:hAnsi="Times New Roman" w:cs="Times New Roman"/>
          <w:b/>
          <w:sz w:val="32"/>
          <w:szCs w:val="32"/>
        </w:rPr>
        <w:t>освоения  учебного</w:t>
      </w:r>
      <w:proofErr w:type="gramEnd"/>
      <w:r w:rsidRPr="003C2B67">
        <w:rPr>
          <w:rFonts w:ascii="Times New Roman" w:eastAsia="Calibri" w:hAnsi="Times New Roman" w:cs="Times New Roman"/>
          <w:b/>
          <w:sz w:val="32"/>
          <w:szCs w:val="32"/>
        </w:rPr>
        <w:t xml:space="preserve"> предмета</w:t>
      </w:r>
    </w:p>
    <w:p w:rsidR="003C2B67" w:rsidRPr="003C2B67" w:rsidRDefault="003C2B67" w:rsidP="008F33EA">
      <w:pPr>
        <w:spacing w:after="0" w:line="240" w:lineRule="auto"/>
        <w:contextualSpacing/>
        <w:jc w:val="both"/>
        <w:rPr>
          <w:rFonts w:ascii="Times New Roman" w:eastAsia="Times New Roman" w:hAnsi="Times New Roman" w:cs="Times New Roman"/>
          <w:color w:val="000000"/>
          <w:sz w:val="28"/>
          <w:szCs w:val="28"/>
          <w:lang w:eastAsia="ru-RU"/>
        </w:rPr>
      </w:pPr>
    </w:p>
    <w:p w:rsidR="003C2B67" w:rsidRPr="003C2B67" w:rsidRDefault="003C2B67" w:rsidP="008F33EA">
      <w:pPr>
        <w:spacing w:after="0" w:line="240" w:lineRule="auto"/>
        <w:ind w:firstLine="709"/>
        <w:jc w:val="both"/>
        <w:rPr>
          <w:rFonts w:ascii="Arial" w:eastAsia="Times New Roman" w:hAnsi="Arial" w:cs="Arial"/>
          <w:color w:val="000000"/>
          <w:sz w:val="28"/>
          <w:szCs w:val="28"/>
          <w:lang w:eastAsia="ru-RU"/>
        </w:rPr>
      </w:pPr>
      <w:r w:rsidRPr="003C2B67">
        <w:rPr>
          <w:rFonts w:ascii="Times New Roman" w:eastAsia="Times New Roman" w:hAnsi="Times New Roman" w:cs="Times New Roman"/>
          <w:color w:val="000000"/>
          <w:sz w:val="28"/>
          <w:szCs w:val="28"/>
          <w:lang w:eastAsia="ru-RU"/>
        </w:rPr>
        <w:t>.</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5-11 классов направлена на достижение учащимися личностных, </w:t>
      </w:r>
      <w:proofErr w:type="spellStart"/>
      <w:r w:rsidRPr="003C2B67">
        <w:rPr>
          <w:rFonts w:ascii="Times New Roman" w:eastAsia="Times New Roman" w:hAnsi="Times New Roman" w:cs="Times New Roman"/>
          <w:color w:val="000000"/>
          <w:sz w:val="28"/>
          <w:szCs w:val="28"/>
          <w:lang w:eastAsia="ru-RU"/>
        </w:rPr>
        <w:t>метапредметных</w:t>
      </w:r>
      <w:proofErr w:type="spellEnd"/>
      <w:r w:rsidRPr="003C2B67">
        <w:rPr>
          <w:rFonts w:ascii="Times New Roman" w:eastAsia="Times New Roman" w:hAnsi="Times New Roman" w:cs="Times New Roman"/>
          <w:color w:val="000000"/>
          <w:sz w:val="28"/>
          <w:szCs w:val="28"/>
          <w:lang w:eastAsia="ru-RU"/>
        </w:rPr>
        <w:t xml:space="preserve"> и предметных результатов по физической культуре.</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b/>
          <w:bCs/>
          <w:color w:val="000000"/>
          <w:sz w:val="28"/>
          <w:szCs w:val="28"/>
          <w:lang w:eastAsia="ru-RU"/>
        </w:rPr>
        <w:t>Личностные результаты</w:t>
      </w:r>
    </w:p>
    <w:p w:rsidR="003C2B67" w:rsidRPr="003C2B67" w:rsidRDefault="003C2B67" w:rsidP="008F33EA">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3C2B67" w:rsidRPr="003C2B67" w:rsidRDefault="003C2B67" w:rsidP="008F33EA">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знание истории физической культуры своего народа, своего края как части наследия народов России и человечества;</w:t>
      </w:r>
    </w:p>
    <w:p w:rsidR="003C2B67" w:rsidRPr="003C2B67" w:rsidRDefault="003C2B67" w:rsidP="008F33EA">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усвоение гуманистических, демократических и традиционных ценностей многонационального российского общества;</w:t>
      </w:r>
    </w:p>
    <w:p w:rsidR="003C2B67" w:rsidRPr="003C2B67" w:rsidRDefault="003C2B67" w:rsidP="008F33EA">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воспитание чувства ответственности и долга перед Родиной;</w:t>
      </w:r>
    </w:p>
    <w:p w:rsidR="003C2B67" w:rsidRPr="003C2B67" w:rsidRDefault="003C2B67" w:rsidP="008F33EA">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xml:space="preserve">формирование ответственного отношения к учению, </w:t>
      </w:r>
      <w:proofErr w:type="gramStart"/>
      <w:r w:rsidRPr="003C2B67">
        <w:rPr>
          <w:rFonts w:ascii="Times New Roman" w:eastAsia="Times New Roman" w:hAnsi="Times New Roman" w:cs="Times New Roman"/>
          <w:color w:val="000000"/>
          <w:sz w:val="28"/>
          <w:szCs w:val="28"/>
          <w:lang w:eastAsia="ru-RU"/>
        </w:rPr>
        <w:t>готовности и способности</w:t>
      </w:r>
      <w:proofErr w:type="gramEnd"/>
      <w:r w:rsidRPr="003C2B67">
        <w:rPr>
          <w:rFonts w:ascii="Times New Roman" w:eastAsia="Times New Roman" w:hAnsi="Times New Roman" w:cs="Times New Roman"/>
          <w:color w:val="000000"/>
          <w:sz w:val="28"/>
          <w:szCs w:val="28"/>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3C2B67" w:rsidRPr="003C2B67" w:rsidRDefault="003C2B67" w:rsidP="008F33EA">
      <w:pPr>
        <w:numPr>
          <w:ilvl w:val="0"/>
          <w:numId w:val="6"/>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xml:space="preserve">формирование целостного мировоззрения, соответствующего современному уровню развития науки и </w:t>
      </w:r>
      <w:proofErr w:type="gramStart"/>
      <w:r w:rsidRPr="003C2B67">
        <w:rPr>
          <w:rFonts w:ascii="Times New Roman" w:eastAsia="Times New Roman" w:hAnsi="Times New Roman" w:cs="Times New Roman"/>
          <w:color w:val="000000"/>
          <w:sz w:val="28"/>
          <w:szCs w:val="28"/>
          <w:lang w:eastAsia="ru-RU"/>
        </w:rPr>
        <w:t>общественной  практики</w:t>
      </w:r>
      <w:proofErr w:type="gramEnd"/>
      <w:r w:rsidRPr="003C2B67">
        <w:rPr>
          <w:rFonts w:ascii="Times New Roman" w:eastAsia="Times New Roman" w:hAnsi="Times New Roman" w:cs="Times New Roman"/>
          <w:color w:val="000000"/>
          <w:sz w:val="28"/>
          <w:szCs w:val="28"/>
          <w:lang w:eastAsia="ru-RU"/>
        </w:rPr>
        <w:t>, учитывающего социальное,  культурное, языковое, духовное многообразие современного мира;</w:t>
      </w:r>
    </w:p>
    <w:p w:rsidR="003C2B67" w:rsidRPr="003C2B67" w:rsidRDefault="003C2B67" w:rsidP="008F33EA">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готовности и способности вести диалог с другими людьми и достигать в нём взаимопонимания;</w:t>
      </w:r>
    </w:p>
    <w:p w:rsidR="003C2B67" w:rsidRPr="003C2B67" w:rsidRDefault="003C2B67" w:rsidP="008F33EA">
      <w:pPr>
        <w:numPr>
          <w:ilvl w:val="1"/>
          <w:numId w:val="28"/>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3C2B67" w:rsidRPr="003C2B67" w:rsidRDefault="003C2B67" w:rsidP="008F33E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3C2B67" w:rsidRPr="003C2B67" w:rsidRDefault="003C2B67" w:rsidP="008F33E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C2B67" w:rsidRPr="003C2B67" w:rsidRDefault="003C2B67" w:rsidP="008F33E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C2B67" w:rsidRPr="003C2B67" w:rsidRDefault="003C2B67" w:rsidP="008F33E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C2B67" w:rsidRPr="003C2B67" w:rsidRDefault="003C2B67" w:rsidP="008F33E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Личностные результаты освоения программного материала проявляются в следующих областях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познавательной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3C2B67" w:rsidRPr="003C2B67" w:rsidRDefault="003C2B67" w:rsidP="008F33EA">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3C2B67" w:rsidRPr="003C2B67" w:rsidRDefault="003C2B67" w:rsidP="008F33EA">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lastRenderedPageBreak/>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нравственной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3C2B67" w:rsidRPr="003C2B67" w:rsidRDefault="003C2B67" w:rsidP="008F33EA">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способность принимать активное участие в организации и проведении совместных физкультурно-оздоровительных и спортивных мероприятий;</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трудовой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умение планировать режим дня, обеспечивать оптимальное сочетание умственных, физических нагрузок и отдыха;</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эстетической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умение длительно сохранять правильную осанку во время статичных поз и в процессе разнообразных видов двигательной деятельности;</w:t>
      </w:r>
    </w:p>
    <w:p w:rsidR="003C2B67" w:rsidRPr="003C2B67" w:rsidRDefault="003C2B67" w:rsidP="008F33EA">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формирование потребности иметь хорошее телосложение в соответствии с принятыми нормами и представлениями;</w:t>
      </w:r>
    </w:p>
    <w:p w:rsidR="003C2B67" w:rsidRPr="003C2B67" w:rsidRDefault="003C2B67" w:rsidP="008F33EA">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формирование культуры движений, умения передвигаться легко, красиво, непринуждённо.</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коммуникативной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xml:space="preserve">•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w:t>
      </w:r>
      <w:proofErr w:type="gramStart"/>
      <w:r w:rsidRPr="003C2B67">
        <w:rPr>
          <w:rFonts w:ascii="Times New Roman" w:eastAsia="Times New Roman" w:hAnsi="Times New Roman" w:cs="Times New Roman"/>
          <w:color w:val="000000"/>
          <w:sz w:val="28"/>
          <w:szCs w:val="28"/>
          <w:lang w:eastAsia="ru-RU"/>
        </w:rPr>
        <w:t>самостоятельных  занятиях</w:t>
      </w:r>
      <w:proofErr w:type="gramEnd"/>
      <w:r w:rsidRPr="003C2B67">
        <w:rPr>
          <w:rFonts w:ascii="Times New Roman" w:eastAsia="Times New Roman" w:hAnsi="Times New Roman" w:cs="Times New Roman"/>
          <w:color w:val="000000"/>
          <w:sz w:val="28"/>
          <w:szCs w:val="28"/>
          <w:lang w:eastAsia="ru-RU"/>
        </w:rPr>
        <w:t xml:space="preserve">  физическими  упражнениями   и спортом;</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lastRenderedPageBreak/>
        <w:t>В области физической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        </w:t>
      </w:r>
      <w:r w:rsidRPr="003C2B67">
        <w:rPr>
          <w:rFonts w:ascii="Times New Roman" w:eastAsia="Times New Roman" w:hAnsi="Times New Roman" w:cs="Times New Roman"/>
          <w:color w:val="000000"/>
          <w:sz w:val="28"/>
          <w:szCs w:val="28"/>
          <w:lang w:eastAsia="ru-RU"/>
        </w:rPr>
        <w:t>владение умениями:</w:t>
      </w:r>
    </w:p>
    <w:p w:rsidR="003C2B67" w:rsidRPr="003C2B67" w:rsidRDefault="003C2B67" w:rsidP="008F33EA">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
    <w:p w:rsidR="003C2B67" w:rsidRPr="003C2B67" w:rsidRDefault="003C2B67" w:rsidP="008F33EA">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xml:space="preserve">в метаниях на дальность и на меткость: метать малый мяч и мяч 150 г с места и с разбега (10—12 м) с использованием </w:t>
      </w:r>
      <w:proofErr w:type="spellStart"/>
      <w:r w:rsidRPr="003C2B67">
        <w:rPr>
          <w:rFonts w:ascii="Times New Roman" w:eastAsia="Times New Roman" w:hAnsi="Times New Roman" w:cs="Times New Roman"/>
          <w:color w:val="000000"/>
          <w:sz w:val="28"/>
          <w:szCs w:val="28"/>
          <w:lang w:eastAsia="ru-RU"/>
        </w:rPr>
        <w:t>четырёхшажного</w:t>
      </w:r>
      <w:proofErr w:type="spellEnd"/>
      <w:r w:rsidRPr="003C2B67">
        <w:rPr>
          <w:rFonts w:ascii="Times New Roman" w:eastAsia="Times New Roman" w:hAnsi="Times New Roman" w:cs="Times New Roman"/>
          <w:color w:val="000000"/>
          <w:sz w:val="28"/>
          <w:szCs w:val="28"/>
          <w:lang w:eastAsia="ru-RU"/>
        </w:rPr>
        <w:t xml:space="preserve"> варианта бросковых шагов с соблюдением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3C2B67" w:rsidRPr="003C2B67" w:rsidRDefault="003C2B67" w:rsidP="008F33EA">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xml:space="preserve">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w:t>
      </w:r>
      <w:proofErr w:type="spellStart"/>
      <w:r w:rsidRPr="003C2B67">
        <w:rPr>
          <w:rFonts w:ascii="Times New Roman" w:eastAsia="Times New Roman" w:hAnsi="Times New Roman" w:cs="Times New Roman"/>
          <w:color w:val="000000"/>
          <w:sz w:val="28"/>
          <w:szCs w:val="28"/>
          <w:lang w:eastAsia="ru-RU"/>
        </w:rPr>
        <w:t>полушпагат</w:t>
      </w:r>
      <w:proofErr w:type="spellEnd"/>
      <w:r w:rsidRPr="003C2B67">
        <w:rPr>
          <w:rFonts w:ascii="Times New Roman" w:eastAsia="Times New Roman" w:hAnsi="Times New Roman" w:cs="Times New Roman"/>
          <w:color w:val="000000"/>
          <w:sz w:val="28"/>
          <w:szCs w:val="28"/>
          <w:lang w:eastAsia="ru-RU"/>
        </w:rPr>
        <w:t>, «мост» и поворот в упор стоя на одном колене (девочки);</w:t>
      </w:r>
    </w:p>
    <w:p w:rsidR="003C2B67" w:rsidRPr="003C2B67" w:rsidRDefault="003C2B67" w:rsidP="008F33EA">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 единоборствах: осуществлять подводящие упражнения по овладению приёмами техники и борьбы в партере и в стойке (юноши);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в спортивных играх: играть в одну из спортивных игр (по упрощённым правилам);</w:t>
      </w:r>
    </w:p>
    <w:p w:rsidR="003C2B67" w:rsidRPr="003C2B67" w:rsidRDefault="003C2B67" w:rsidP="008F33EA">
      <w:pPr>
        <w:numPr>
          <w:ilvl w:val="0"/>
          <w:numId w:val="1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демонстрировать результаты не ниже, чем средний уровень основных физических способностей;</w:t>
      </w:r>
    </w:p>
    <w:p w:rsidR="003C2B67" w:rsidRPr="003C2B67" w:rsidRDefault="003C2B67" w:rsidP="008F33EA">
      <w:pPr>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3C2B67" w:rsidRPr="003C2B67" w:rsidRDefault="003C2B67" w:rsidP="008F33EA">
      <w:pPr>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xml:space="preserve">владеть способами спортивной деятельности: участвовать в соревновании по легкоатлетическому </w:t>
      </w:r>
      <w:proofErr w:type="spellStart"/>
      <w:r w:rsidRPr="003C2B67">
        <w:rPr>
          <w:rFonts w:ascii="Times New Roman" w:eastAsia="Times New Roman" w:hAnsi="Times New Roman" w:cs="Times New Roman"/>
          <w:color w:val="000000"/>
          <w:sz w:val="28"/>
          <w:szCs w:val="28"/>
          <w:lang w:eastAsia="ru-RU"/>
        </w:rPr>
        <w:t>четырёхборью</w:t>
      </w:r>
      <w:proofErr w:type="spellEnd"/>
      <w:r w:rsidRPr="003C2B67">
        <w:rPr>
          <w:rFonts w:ascii="Times New Roman" w:eastAsia="Times New Roman" w:hAnsi="Times New Roman" w:cs="Times New Roman"/>
          <w:color w:val="000000"/>
          <w:sz w:val="28"/>
          <w:szCs w:val="28"/>
          <w:lang w:eastAsia="ru-RU"/>
        </w:rPr>
        <w:t>: бег 60 м, прыжок в длину или в высоту с разбега, метание, бег на выносливость; участвовать в соревнованиях по одному из видов спорта;</w:t>
      </w:r>
    </w:p>
    <w:p w:rsidR="003C2B67" w:rsidRPr="003C2B67" w:rsidRDefault="003C2B67" w:rsidP="008F33EA">
      <w:pPr>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xml:space="preserve">владеть правилами поведения на занятиях физическими упражнениями: соблюдать нормы </w:t>
      </w:r>
      <w:proofErr w:type="gramStart"/>
      <w:r w:rsidRPr="003C2B67">
        <w:rPr>
          <w:rFonts w:ascii="Times New Roman" w:eastAsia="Times New Roman" w:hAnsi="Times New Roman" w:cs="Times New Roman"/>
          <w:color w:val="000000"/>
          <w:sz w:val="28"/>
          <w:szCs w:val="28"/>
          <w:lang w:eastAsia="ru-RU"/>
        </w:rPr>
        <w:t>поведения  в</w:t>
      </w:r>
      <w:proofErr w:type="gramEnd"/>
      <w:r w:rsidRPr="003C2B67">
        <w:rPr>
          <w:rFonts w:ascii="Times New Roman" w:eastAsia="Times New Roman" w:hAnsi="Times New Roman" w:cs="Times New Roman"/>
          <w:color w:val="000000"/>
          <w:sz w:val="28"/>
          <w:szCs w:val="28"/>
          <w:lang w:eastAsia="ru-RU"/>
        </w:rPr>
        <w:t xml:space="preserve">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3C2B67" w:rsidRPr="003C2B67" w:rsidRDefault="003C2B67" w:rsidP="008F33EA">
      <w:pPr>
        <w:spacing w:after="0" w:line="240" w:lineRule="auto"/>
        <w:jc w:val="both"/>
        <w:rPr>
          <w:rFonts w:ascii="Times New Roman" w:eastAsia="Times New Roman" w:hAnsi="Times New Roman" w:cs="Times New Roman"/>
          <w:color w:val="000000"/>
          <w:sz w:val="28"/>
          <w:szCs w:val="28"/>
          <w:lang w:eastAsia="ru-RU"/>
        </w:rPr>
      </w:pP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C2B67">
        <w:rPr>
          <w:rFonts w:ascii="Times New Roman" w:eastAsia="Times New Roman" w:hAnsi="Times New Roman" w:cs="Times New Roman"/>
          <w:b/>
          <w:bCs/>
          <w:color w:val="000000"/>
          <w:sz w:val="28"/>
          <w:szCs w:val="28"/>
          <w:lang w:eastAsia="ru-RU"/>
        </w:rPr>
        <w:t>Метапредметные</w:t>
      </w:r>
      <w:proofErr w:type="spellEnd"/>
      <w:r w:rsidRPr="003C2B67">
        <w:rPr>
          <w:rFonts w:ascii="Times New Roman" w:eastAsia="Times New Roman" w:hAnsi="Times New Roman" w:cs="Times New Roman"/>
          <w:b/>
          <w:bCs/>
          <w:color w:val="000000"/>
          <w:sz w:val="28"/>
          <w:szCs w:val="28"/>
          <w:lang w:eastAsia="ru-RU"/>
        </w:rPr>
        <w:t xml:space="preserve"> результаты:</w:t>
      </w:r>
    </w:p>
    <w:p w:rsidR="003C2B67" w:rsidRPr="003C2B67" w:rsidRDefault="003C2B67" w:rsidP="008F33EA">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C2B67" w:rsidRPr="003C2B67" w:rsidRDefault="003C2B67" w:rsidP="008F33EA">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C2B67" w:rsidRPr="003C2B67" w:rsidRDefault="003C2B67" w:rsidP="008F33EA">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умение оценивать правильность выполнения учебной задачи, собственные возможности её решения;</w:t>
      </w:r>
    </w:p>
    <w:p w:rsidR="003C2B67" w:rsidRPr="003C2B67" w:rsidRDefault="003C2B67" w:rsidP="008F33EA">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C2B67" w:rsidRPr="003C2B67" w:rsidRDefault="003C2B67" w:rsidP="008F33EA">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организовывать учебное сотрудничество и совместную деятельность с учителем и сверстниками;</w:t>
      </w:r>
    </w:p>
    <w:p w:rsidR="003C2B67" w:rsidRPr="003C2B67" w:rsidRDefault="003C2B67" w:rsidP="008F33EA">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работать индивидуально и в группе: находить общее решение и разрешать конфликты на основе согласования позиций и учёта интересов;</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умение формулировать, аргументировать и отстаивать своё мнение;</w:t>
      </w:r>
    </w:p>
    <w:p w:rsidR="003C2B67" w:rsidRPr="003C2B67" w:rsidRDefault="003C2B67" w:rsidP="008F33EA">
      <w:pPr>
        <w:numPr>
          <w:ilvl w:val="0"/>
          <w:numId w:val="14"/>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C2B67">
        <w:rPr>
          <w:rFonts w:ascii="Times New Roman" w:eastAsia="Times New Roman" w:hAnsi="Times New Roman" w:cs="Times New Roman"/>
          <w:color w:val="000000"/>
          <w:sz w:val="28"/>
          <w:szCs w:val="28"/>
          <w:lang w:eastAsia="ru-RU"/>
        </w:rPr>
        <w:t>Метапредметные</w:t>
      </w:r>
      <w:proofErr w:type="spellEnd"/>
      <w:r w:rsidRPr="003C2B67">
        <w:rPr>
          <w:rFonts w:ascii="Times New Roman" w:eastAsia="Times New Roman" w:hAnsi="Times New Roman" w:cs="Times New Roman"/>
          <w:color w:val="000000"/>
          <w:sz w:val="28"/>
          <w:szCs w:val="28"/>
          <w:lang w:eastAsia="ru-RU"/>
        </w:rPr>
        <w:t xml:space="preserve"> результаты проявляются в различных областях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познавательной культуры:</w:t>
      </w:r>
    </w:p>
    <w:p w:rsidR="003C2B67" w:rsidRPr="003C2B67" w:rsidRDefault="003C2B67" w:rsidP="008F33EA">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3C2B67" w:rsidRPr="003C2B67" w:rsidRDefault="003C2B67" w:rsidP="008F33EA">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3C2B67" w:rsidRPr="003C2B67" w:rsidRDefault="003C2B67" w:rsidP="008F33EA">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xml:space="preserve">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3C2B67">
        <w:rPr>
          <w:rFonts w:ascii="Times New Roman" w:eastAsia="Times New Roman" w:hAnsi="Times New Roman" w:cs="Times New Roman"/>
          <w:color w:val="000000"/>
          <w:sz w:val="28"/>
          <w:szCs w:val="28"/>
          <w:lang w:eastAsia="ru-RU"/>
        </w:rPr>
        <w:t>девиантного</w:t>
      </w:r>
      <w:proofErr w:type="spellEnd"/>
      <w:r w:rsidRPr="003C2B67">
        <w:rPr>
          <w:rFonts w:ascii="Times New Roman" w:eastAsia="Times New Roman" w:hAnsi="Times New Roman" w:cs="Times New Roman"/>
          <w:color w:val="000000"/>
          <w:sz w:val="28"/>
          <w:szCs w:val="28"/>
          <w:lang w:eastAsia="ru-RU"/>
        </w:rPr>
        <w:t xml:space="preserve"> (отклоняющегося от норм) поведения.</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нравственной культуры:</w:t>
      </w:r>
    </w:p>
    <w:p w:rsidR="003C2B67" w:rsidRPr="003C2B67" w:rsidRDefault="003C2B67" w:rsidP="008F33EA">
      <w:pPr>
        <w:numPr>
          <w:ilvl w:val="0"/>
          <w:numId w:val="16"/>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3C2B67" w:rsidRPr="003C2B67" w:rsidRDefault="003C2B67" w:rsidP="008F33EA">
      <w:pPr>
        <w:numPr>
          <w:ilvl w:val="0"/>
          <w:numId w:val="16"/>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3C2B67" w:rsidRPr="003C2B67" w:rsidRDefault="003C2B67" w:rsidP="008F33EA">
      <w:pPr>
        <w:numPr>
          <w:ilvl w:val="0"/>
          <w:numId w:val="16"/>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lastRenderedPageBreak/>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трудовой культуры:</w:t>
      </w:r>
    </w:p>
    <w:p w:rsidR="003C2B67" w:rsidRPr="003C2B67" w:rsidRDefault="003C2B67" w:rsidP="008F33EA">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3C2B67" w:rsidRPr="003C2B67" w:rsidRDefault="003C2B67" w:rsidP="008F33EA">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3C2B67" w:rsidRPr="003C2B67" w:rsidRDefault="003C2B67" w:rsidP="008F33EA">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эстетической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        </w:t>
      </w:r>
      <w:r w:rsidRPr="003C2B67">
        <w:rPr>
          <w:rFonts w:ascii="Times New Roman" w:eastAsia="Times New Roman" w:hAnsi="Times New Roman" w:cs="Times New Roman"/>
          <w:color w:val="000000"/>
          <w:sz w:val="28"/>
          <w:szCs w:val="28"/>
          <w:lang w:eastAsia="ru-RU"/>
        </w:rPr>
        <w:t>знание факторов, потенциально опасных для здоровья (вредные привычки, ранние половые связи, допинг), и их опасных последствий;</w:t>
      </w:r>
    </w:p>
    <w:p w:rsidR="003C2B67" w:rsidRPr="003C2B67" w:rsidRDefault="003C2B67" w:rsidP="008F33EA">
      <w:pPr>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коммуникативной культуры:</w:t>
      </w:r>
    </w:p>
    <w:p w:rsidR="003C2B67" w:rsidRPr="003C2B67" w:rsidRDefault="003C2B67" w:rsidP="008F33EA">
      <w:pPr>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3C2B67" w:rsidRPr="003C2B67" w:rsidRDefault="003C2B67" w:rsidP="008F33EA">
      <w:pPr>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3C2B67" w:rsidRPr="003C2B67" w:rsidRDefault="003C2B67" w:rsidP="008F33EA">
      <w:pPr>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владение умением логически грамотно излагать, аргументировать и обосновывать собственную точку зрения, доводить её до собеседника.</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физической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3C2B67" w:rsidRPr="003C2B67" w:rsidRDefault="003C2B67" w:rsidP="008F33EA">
      <w:pPr>
        <w:numPr>
          <w:ilvl w:val="0"/>
          <w:numId w:val="20"/>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3C2B67" w:rsidRPr="003C2B67" w:rsidRDefault="003C2B67" w:rsidP="008F33EA">
      <w:pPr>
        <w:numPr>
          <w:ilvl w:val="0"/>
          <w:numId w:val="20"/>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b/>
          <w:bCs/>
          <w:color w:val="000000"/>
          <w:sz w:val="28"/>
          <w:szCs w:val="28"/>
          <w:lang w:eastAsia="ru-RU"/>
        </w:rPr>
        <w:lastRenderedPageBreak/>
        <w:t>Предметные результаты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В</w:t>
      </w:r>
      <w:r w:rsidRPr="003C2B67">
        <w:rPr>
          <w:rFonts w:ascii="Times New Roman" w:eastAsia="Times New Roman" w:hAnsi="Times New Roman" w:cs="Times New Roman"/>
          <w:b/>
          <w:bCs/>
          <w:color w:val="000000"/>
          <w:sz w:val="28"/>
          <w:szCs w:val="28"/>
          <w:lang w:eastAsia="ru-RU"/>
        </w:rPr>
        <w:t> </w:t>
      </w:r>
      <w:r w:rsidRPr="003C2B67">
        <w:rPr>
          <w:rFonts w:ascii="Times New Roman" w:eastAsia="Times New Roman" w:hAnsi="Times New Roman" w:cs="Times New Roman"/>
          <w:color w:val="000000"/>
          <w:sz w:val="28"/>
          <w:szCs w:val="28"/>
          <w:lang w:eastAsia="ru-RU"/>
        </w:rPr>
        <w:t>основной школе в соответствии с Федеральным государственным образовательным стандартом основного общего образования </w:t>
      </w:r>
      <w:r w:rsidRPr="003C2B67">
        <w:rPr>
          <w:rFonts w:ascii="Times New Roman" w:eastAsia="Times New Roman" w:hAnsi="Times New Roman" w:cs="Times New Roman"/>
          <w:i/>
          <w:iCs/>
          <w:color w:val="000000"/>
          <w:sz w:val="28"/>
          <w:szCs w:val="28"/>
          <w:lang w:eastAsia="ru-RU"/>
        </w:rPr>
        <w:t>результаты </w:t>
      </w:r>
      <w:r w:rsidRPr="003C2B67">
        <w:rPr>
          <w:rFonts w:ascii="Times New Roman" w:eastAsia="Times New Roman" w:hAnsi="Times New Roman" w:cs="Times New Roman"/>
          <w:color w:val="000000"/>
          <w:sz w:val="28"/>
          <w:szCs w:val="28"/>
          <w:lang w:eastAsia="ru-RU"/>
        </w:rPr>
        <w:t>изучения курса «Физическая культура» должны отражать:</w:t>
      </w:r>
    </w:p>
    <w:p w:rsidR="003C2B67" w:rsidRPr="003C2B67" w:rsidRDefault="003C2B67" w:rsidP="008F33E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C2B67" w:rsidRPr="003C2B67" w:rsidRDefault="003C2B67" w:rsidP="008F33E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C2B67" w:rsidRPr="003C2B67" w:rsidRDefault="003C2B67" w:rsidP="008F33E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C2B67" w:rsidRPr="003C2B67" w:rsidRDefault="003C2B67" w:rsidP="008F33E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xml:space="preserve">Предметные результаты, так же как личностные и </w:t>
      </w:r>
      <w:proofErr w:type="spellStart"/>
      <w:r w:rsidRPr="003C2B67">
        <w:rPr>
          <w:rFonts w:ascii="Times New Roman" w:eastAsia="Times New Roman" w:hAnsi="Times New Roman" w:cs="Times New Roman"/>
          <w:color w:val="000000"/>
          <w:sz w:val="28"/>
          <w:szCs w:val="28"/>
          <w:lang w:eastAsia="ru-RU"/>
        </w:rPr>
        <w:t>метапредметные</w:t>
      </w:r>
      <w:proofErr w:type="spellEnd"/>
      <w:r w:rsidRPr="003C2B67">
        <w:rPr>
          <w:rFonts w:ascii="Times New Roman" w:eastAsia="Times New Roman" w:hAnsi="Times New Roman" w:cs="Times New Roman"/>
          <w:color w:val="000000"/>
          <w:sz w:val="28"/>
          <w:szCs w:val="28"/>
          <w:lang w:eastAsia="ru-RU"/>
        </w:rPr>
        <w:t>, проявляются в разных областях культуры. </w:t>
      </w:r>
      <w:r w:rsidRPr="003C2B67">
        <w:rPr>
          <w:rFonts w:ascii="Times New Roman" w:eastAsia="Times New Roman" w:hAnsi="Times New Roman" w:cs="Times New Roman"/>
          <w:i/>
          <w:iCs/>
          <w:color w:val="000000"/>
          <w:sz w:val="28"/>
          <w:szCs w:val="28"/>
          <w:lang w:eastAsia="ru-RU"/>
        </w:rPr>
        <w:t>В области познавательной культуры:</w:t>
      </w:r>
    </w:p>
    <w:p w:rsidR="003C2B67" w:rsidRPr="003C2B67" w:rsidRDefault="003C2B67" w:rsidP="008F33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знания по истории развития спорта и олимпийского движения, о положительном их влиянии на укрепление мира и дружбы между народами;</w:t>
      </w:r>
    </w:p>
    <w:p w:rsidR="003C2B67" w:rsidRPr="003C2B67" w:rsidRDefault="003C2B67" w:rsidP="008F33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знания основных направлений развития физической культуры в обществе, их целей, задач и форм организации;</w:t>
      </w:r>
    </w:p>
    <w:p w:rsidR="003C2B67" w:rsidRPr="003C2B67" w:rsidRDefault="003C2B67" w:rsidP="008F33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lastRenderedPageBreak/>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нравственной культуры:</w:t>
      </w:r>
    </w:p>
    <w:p w:rsidR="003C2B67" w:rsidRPr="003C2B67" w:rsidRDefault="003C2B67" w:rsidP="008F33EA">
      <w:pPr>
        <w:numPr>
          <w:ilvl w:val="0"/>
          <w:numId w:val="2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bookmarkStart w:id="0" w:name="_GoBack"/>
      <w:bookmarkEnd w:id="0"/>
    </w:p>
    <w:p w:rsidR="003C2B67" w:rsidRPr="003C2B67" w:rsidRDefault="003C2B67" w:rsidP="008F33EA">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3C2B67" w:rsidRPr="003C2B67" w:rsidRDefault="003C2B67" w:rsidP="008F33EA">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трудовой культуры:</w:t>
      </w:r>
    </w:p>
    <w:p w:rsidR="003C2B67" w:rsidRPr="003C2B67" w:rsidRDefault="003C2B67" w:rsidP="008F33EA">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способность преодолевать трудности, добросовестно выполнять учебные задания по технической и физической подготовке;</w:t>
      </w:r>
    </w:p>
    <w:p w:rsidR="003C2B67" w:rsidRPr="003C2B67" w:rsidRDefault="003C2B67" w:rsidP="008F33EA">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3C2B67" w:rsidRPr="003C2B67" w:rsidRDefault="003C2B67" w:rsidP="008F33EA">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эстетической культуры:</w:t>
      </w:r>
    </w:p>
    <w:p w:rsidR="003C2B67" w:rsidRPr="003C2B67" w:rsidRDefault="003C2B67" w:rsidP="008F33EA">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3C2B67" w:rsidRPr="003C2B67" w:rsidRDefault="003C2B67" w:rsidP="008F33EA">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3C2B67" w:rsidRPr="003C2B67" w:rsidRDefault="003C2B67" w:rsidP="008F33EA">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коммуникативной культуры:</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        способность интересно и доступно излагать знания о физической культуре, умело применяя соответствующие понятия и термины;</w:t>
      </w:r>
    </w:p>
    <w:p w:rsidR="003C2B67" w:rsidRPr="003C2B67" w:rsidRDefault="003C2B67" w:rsidP="008F33EA">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lastRenderedPageBreak/>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3C2B67" w:rsidRPr="003C2B67" w:rsidRDefault="003C2B67" w:rsidP="008F33EA">
      <w:pPr>
        <w:numPr>
          <w:ilvl w:val="0"/>
          <w:numId w:val="26"/>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3C2B67" w:rsidRPr="003C2B67" w:rsidRDefault="003C2B67" w:rsidP="008F33EA">
      <w:pPr>
        <w:spacing w:after="0" w:line="240" w:lineRule="auto"/>
        <w:ind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i/>
          <w:iCs/>
          <w:color w:val="000000"/>
          <w:sz w:val="28"/>
          <w:szCs w:val="28"/>
          <w:lang w:eastAsia="ru-RU"/>
        </w:rPr>
        <w:t>В области физической культуры:</w:t>
      </w:r>
    </w:p>
    <w:p w:rsidR="003C2B67" w:rsidRPr="003C2B67" w:rsidRDefault="003C2B67" w:rsidP="008F33EA">
      <w:pPr>
        <w:numPr>
          <w:ilvl w:val="0"/>
          <w:numId w:val="2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3C2B67" w:rsidRPr="003C2B67" w:rsidRDefault="003C2B67" w:rsidP="008F33EA">
      <w:pPr>
        <w:numPr>
          <w:ilvl w:val="0"/>
          <w:numId w:val="2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3C2B67" w:rsidRDefault="003C2B67" w:rsidP="008F33EA">
      <w:pPr>
        <w:numPr>
          <w:ilvl w:val="0"/>
          <w:numId w:val="27"/>
        </w:numPr>
        <w:spacing w:after="0" w:line="240" w:lineRule="auto"/>
        <w:ind w:left="0" w:firstLine="709"/>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color w:val="000000"/>
          <w:sz w:val="28"/>
          <w:szCs w:val="28"/>
          <w:lang w:eastAsia="ru-RU"/>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r w:rsidR="0061357D">
        <w:rPr>
          <w:rFonts w:ascii="Times New Roman" w:eastAsia="Times New Roman" w:hAnsi="Times New Roman" w:cs="Times New Roman"/>
          <w:color w:val="000000"/>
          <w:sz w:val="28"/>
          <w:szCs w:val="28"/>
          <w:lang w:eastAsia="ru-RU"/>
        </w:rPr>
        <w:t>.</w:t>
      </w:r>
    </w:p>
    <w:p w:rsidR="0061357D" w:rsidRPr="0061357D" w:rsidRDefault="0061357D" w:rsidP="008F33EA">
      <w:pPr>
        <w:spacing w:after="0" w:line="240" w:lineRule="auto"/>
        <w:jc w:val="both"/>
        <w:rPr>
          <w:rFonts w:ascii="Times New Roman" w:eastAsia="Times New Roman" w:hAnsi="Times New Roman" w:cs="Times New Roman"/>
          <w:b/>
          <w:color w:val="000000"/>
          <w:sz w:val="28"/>
          <w:szCs w:val="28"/>
          <w:lang w:eastAsia="ru-RU"/>
        </w:rPr>
      </w:pPr>
      <w:r w:rsidRPr="0061357D">
        <w:rPr>
          <w:rFonts w:ascii="Times New Roman" w:eastAsia="Times New Roman" w:hAnsi="Times New Roman" w:cs="Times New Roman"/>
          <w:b/>
          <w:color w:val="000000"/>
          <w:sz w:val="28"/>
          <w:szCs w:val="28"/>
          <w:lang w:eastAsia="ru-RU"/>
        </w:rPr>
        <w:t xml:space="preserve">Выпускник научится: </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lastRenderedPageBreak/>
        <w:t>•</w:t>
      </w:r>
      <w:r w:rsidRPr="0061357D">
        <w:rPr>
          <w:rFonts w:ascii="Times New Roman" w:eastAsia="Times New Roman" w:hAnsi="Times New Roman" w:cs="Times New Roman"/>
          <w:color w:val="000000"/>
          <w:sz w:val="28"/>
          <w:szCs w:val="28"/>
          <w:lang w:eastAsia="ru-RU"/>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выполнять акробатические комбинации из числа хорошо освоенных упражнений;</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выполнять гимнастические комбинации на спортивных снарядах из числа хорошо освоенных упражнений;</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выполнять легкоатлетические упражнения в беге и в прыжках (в длину и высоту);</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выполнять спуски и торможения на лыжах с пологого склона;</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выполнять основные технические действия и приемы игры в футбол, волейбол, баскетбол в условиях учебной и игровой деятельности;</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 xml:space="preserve">выполнять тестовые упражнения для оценки уровня </w:t>
      </w:r>
      <w:proofErr w:type="gramStart"/>
      <w:r w:rsidRPr="0061357D">
        <w:rPr>
          <w:rFonts w:ascii="Times New Roman" w:eastAsia="Times New Roman" w:hAnsi="Times New Roman" w:cs="Times New Roman"/>
          <w:color w:val="000000"/>
          <w:sz w:val="28"/>
          <w:szCs w:val="28"/>
          <w:lang w:eastAsia="ru-RU"/>
        </w:rPr>
        <w:t>индивидуального  развития</w:t>
      </w:r>
      <w:proofErr w:type="gramEnd"/>
      <w:r w:rsidRPr="0061357D">
        <w:rPr>
          <w:rFonts w:ascii="Times New Roman" w:eastAsia="Times New Roman" w:hAnsi="Times New Roman" w:cs="Times New Roman"/>
          <w:color w:val="000000"/>
          <w:sz w:val="28"/>
          <w:szCs w:val="28"/>
          <w:lang w:eastAsia="ru-RU"/>
        </w:rPr>
        <w:t xml:space="preserve"> основных физических качеств.</w:t>
      </w:r>
    </w:p>
    <w:p w:rsidR="0061357D" w:rsidRPr="0061357D" w:rsidRDefault="0061357D" w:rsidP="008F33EA">
      <w:pPr>
        <w:spacing w:after="0" w:line="240" w:lineRule="auto"/>
        <w:jc w:val="both"/>
        <w:rPr>
          <w:rFonts w:ascii="Times New Roman" w:eastAsia="Times New Roman" w:hAnsi="Times New Roman" w:cs="Times New Roman"/>
          <w:b/>
          <w:color w:val="000000"/>
          <w:sz w:val="28"/>
          <w:szCs w:val="28"/>
          <w:lang w:eastAsia="ru-RU"/>
        </w:rPr>
      </w:pPr>
      <w:r w:rsidRPr="0061357D">
        <w:rPr>
          <w:rFonts w:ascii="Times New Roman" w:eastAsia="Times New Roman" w:hAnsi="Times New Roman" w:cs="Times New Roman"/>
          <w:b/>
          <w:color w:val="000000"/>
          <w:sz w:val="28"/>
          <w:szCs w:val="28"/>
          <w:lang w:eastAsia="ru-RU"/>
        </w:rPr>
        <w:t>Выпускник получит возможность научиться:</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lastRenderedPageBreak/>
        <w:t>•</w:t>
      </w:r>
      <w:r w:rsidRPr="0061357D">
        <w:rPr>
          <w:rFonts w:ascii="Times New Roman" w:eastAsia="Times New Roman" w:hAnsi="Times New Roman" w:cs="Times New Roman"/>
          <w:color w:val="000000"/>
          <w:sz w:val="28"/>
          <w:szCs w:val="28"/>
          <w:lang w:eastAsia="ru-RU"/>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проводить восстановительные мероприятия с использованием банных процедур и сеансов оздоровительного массажа;</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выполнять комплексы упражнений лечебной физической культуры с учетом имеющихся индивидуальных отклонений в показателях здоровья;</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преодолевать естественные и искусственные препятствия с помощью разнообразных способов лазания, прыжков и бега;</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 xml:space="preserve">осуществлять судейство по одному из осваиваемых видов спорта; </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выполнять тестовые нормативы Всероссийского физкультурно-спортивного комплекса «Готов к труду и обороне»;</w:t>
      </w:r>
    </w:p>
    <w:p w:rsidR="0061357D" w:rsidRPr="0061357D" w:rsidRDefault="0061357D" w:rsidP="008F33EA">
      <w:pPr>
        <w:spacing w:after="0" w:line="240" w:lineRule="auto"/>
        <w:jc w:val="both"/>
        <w:rPr>
          <w:rFonts w:ascii="Times New Roman" w:eastAsia="Times New Roman" w:hAnsi="Times New Roman" w:cs="Times New Roman"/>
          <w:color w:val="000000"/>
          <w:sz w:val="28"/>
          <w:szCs w:val="28"/>
          <w:lang w:eastAsia="ru-RU"/>
        </w:rPr>
      </w:pPr>
      <w:r w:rsidRPr="0061357D">
        <w:rPr>
          <w:rFonts w:ascii="Times New Roman" w:eastAsia="Times New Roman" w:hAnsi="Times New Roman" w:cs="Times New Roman"/>
          <w:color w:val="000000"/>
          <w:sz w:val="28"/>
          <w:szCs w:val="28"/>
          <w:lang w:eastAsia="ru-RU"/>
        </w:rPr>
        <w:t>•</w:t>
      </w:r>
      <w:r w:rsidRPr="0061357D">
        <w:rPr>
          <w:rFonts w:ascii="Times New Roman" w:eastAsia="Times New Roman" w:hAnsi="Times New Roman" w:cs="Times New Roman"/>
          <w:color w:val="000000"/>
          <w:sz w:val="28"/>
          <w:szCs w:val="28"/>
          <w:lang w:eastAsia="ru-RU"/>
        </w:rPr>
        <w:tab/>
        <w:t>проплывать у</w:t>
      </w:r>
      <w:r>
        <w:rPr>
          <w:rFonts w:ascii="Times New Roman" w:eastAsia="Times New Roman" w:hAnsi="Times New Roman" w:cs="Times New Roman"/>
          <w:color w:val="000000"/>
          <w:sz w:val="28"/>
          <w:szCs w:val="28"/>
          <w:lang w:eastAsia="ru-RU"/>
        </w:rPr>
        <w:t xml:space="preserve">чебную дистанцию вольным </w:t>
      </w:r>
      <w:proofErr w:type="spellStart"/>
      <w:proofErr w:type="gramStart"/>
      <w:r>
        <w:rPr>
          <w:rFonts w:ascii="Times New Roman" w:eastAsia="Times New Roman" w:hAnsi="Times New Roman" w:cs="Times New Roman"/>
          <w:color w:val="000000"/>
          <w:sz w:val="28"/>
          <w:szCs w:val="28"/>
          <w:lang w:eastAsia="ru-RU"/>
        </w:rPr>
        <w:t>стилем.</w:t>
      </w:r>
      <w:r w:rsidR="00146474">
        <w:rPr>
          <w:rFonts w:ascii="Times New Roman" w:eastAsia="Times New Roman" w:hAnsi="Times New Roman" w:cs="Times New Roman"/>
          <w:color w:val="000000"/>
          <w:sz w:val="28"/>
          <w:szCs w:val="28"/>
          <w:lang w:eastAsia="ru-RU"/>
        </w:rPr>
        <w:t>ф</w:t>
      </w:r>
      <w:proofErr w:type="spellEnd"/>
      <w:proofErr w:type="gramEnd"/>
    </w:p>
    <w:p w:rsidR="0061357D" w:rsidRDefault="0061357D" w:rsidP="008F33EA">
      <w:pPr>
        <w:spacing w:after="0" w:line="240" w:lineRule="auto"/>
        <w:jc w:val="both"/>
        <w:rPr>
          <w:rFonts w:ascii="Times New Roman" w:eastAsia="Times New Roman" w:hAnsi="Times New Roman" w:cs="Times New Roman"/>
          <w:color w:val="000000"/>
          <w:sz w:val="28"/>
          <w:szCs w:val="28"/>
          <w:lang w:eastAsia="ru-RU"/>
        </w:rPr>
      </w:pPr>
    </w:p>
    <w:p w:rsidR="0061357D" w:rsidRDefault="0061357D" w:rsidP="008F33EA">
      <w:pPr>
        <w:spacing w:after="0" w:line="240" w:lineRule="auto"/>
        <w:jc w:val="both"/>
        <w:rPr>
          <w:rFonts w:ascii="Times New Roman" w:eastAsia="Times New Roman" w:hAnsi="Times New Roman" w:cs="Times New Roman"/>
          <w:color w:val="000000"/>
          <w:sz w:val="28"/>
          <w:szCs w:val="28"/>
          <w:lang w:eastAsia="ru-RU"/>
        </w:rPr>
      </w:pPr>
    </w:p>
    <w:p w:rsidR="0061357D" w:rsidRPr="003C2B67" w:rsidRDefault="0061357D" w:rsidP="008F33EA">
      <w:pPr>
        <w:spacing w:after="0" w:line="240" w:lineRule="auto"/>
        <w:jc w:val="both"/>
        <w:rPr>
          <w:rFonts w:ascii="Times New Roman" w:eastAsia="Times New Roman" w:hAnsi="Times New Roman" w:cs="Times New Roman"/>
          <w:color w:val="000000"/>
          <w:sz w:val="28"/>
          <w:szCs w:val="28"/>
          <w:lang w:eastAsia="ru-RU"/>
        </w:rPr>
      </w:pPr>
    </w:p>
    <w:p w:rsidR="003C2B67" w:rsidRPr="003C2B67" w:rsidRDefault="003C2B67" w:rsidP="008F33EA">
      <w:pPr>
        <w:spacing w:after="0" w:line="240" w:lineRule="auto"/>
        <w:jc w:val="both"/>
        <w:rPr>
          <w:rFonts w:ascii="Times New Roman" w:eastAsia="Times New Roman" w:hAnsi="Times New Roman" w:cs="Times New Roman"/>
          <w:color w:val="000000"/>
          <w:sz w:val="28"/>
          <w:szCs w:val="28"/>
          <w:lang w:eastAsia="ru-RU"/>
        </w:rPr>
      </w:pPr>
    </w:p>
    <w:p w:rsidR="003C2B67" w:rsidRPr="003C2B67" w:rsidRDefault="003C2B67" w:rsidP="008F33EA">
      <w:pPr>
        <w:spacing w:after="0" w:line="240" w:lineRule="auto"/>
        <w:jc w:val="both"/>
        <w:rPr>
          <w:rFonts w:ascii="Times New Roman" w:eastAsia="Times New Roman" w:hAnsi="Times New Roman" w:cs="Times New Roman"/>
          <w:color w:val="000000"/>
          <w:sz w:val="28"/>
          <w:szCs w:val="28"/>
          <w:lang w:eastAsia="ru-RU"/>
        </w:rPr>
      </w:pPr>
      <w:r w:rsidRPr="003C2B67">
        <w:rPr>
          <w:rFonts w:ascii="Times New Roman" w:eastAsia="Times New Roman" w:hAnsi="Times New Roman" w:cs="Times New Roman"/>
          <w:b/>
          <w:sz w:val="28"/>
          <w:szCs w:val="28"/>
          <w:lang w:eastAsia="ru-RU"/>
        </w:rPr>
        <w:t>2. СОДЕРЖАНИЕ УЧЕБНОГО ПРЕДМЕТА.</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C2B67">
        <w:rPr>
          <w:rFonts w:ascii="Times New Roman" w:eastAsia="Times New Roman" w:hAnsi="Times New Roman" w:cs="Times New Roman"/>
          <w:b/>
          <w:bCs/>
          <w:sz w:val="28"/>
          <w:szCs w:val="28"/>
          <w:lang w:eastAsia="ru-RU"/>
        </w:rPr>
        <w:t>V КЛАСС</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Знания о физической культуре</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b/>
          <w:bCs/>
          <w:i/>
          <w:iCs/>
          <w:sz w:val="28"/>
          <w:szCs w:val="28"/>
          <w:lang w:eastAsia="ru-RU"/>
        </w:rPr>
        <w:t xml:space="preserve">История физической культуры. </w:t>
      </w:r>
      <w:r w:rsidRPr="003C2B67">
        <w:rPr>
          <w:rFonts w:ascii="Times New Roman" w:eastAsia="Times New Roman" w:hAnsi="Times New Roman" w:cs="Times New Roman"/>
          <w:sz w:val="28"/>
          <w:szCs w:val="28"/>
          <w:lang w:eastAsia="ru-RU"/>
        </w:rPr>
        <w:t>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Базовые понятия физической культуры. </w:t>
      </w:r>
      <w:r w:rsidRPr="003C2B67">
        <w:rPr>
          <w:rFonts w:ascii="Times New Roman" w:eastAsia="Times New Roman" w:hAnsi="Times New Roman" w:cs="Times New Roman"/>
          <w:sz w:val="28"/>
          <w:szCs w:val="28"/>
          <w:lang w:eastAsia="ru-RU"/>
        </w:rPr>
        <w:t xml:space="preserve">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w:t>
      </w:r>
      <w:r w:rsidRPr="003C2B67">
        <w:rPr>
          <w:rFonts w:ascii="Times New Roman" w:eastAsia="Times New Roman" w:hAnsi="Times New Roman" w:cs="Times New Roman"/>
          <w:sz w:val="28"/>
          <w:szCs w:val="28"/>
          <w:lang w:eastAsia="ru-RU"/>
        </w:rPr>
        <w:lastRenderedPageBreak/>
        <w:t>комплексов упражнений.</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Физическая культура человека. </w:t>
      </w:r>
      <w:r w:rsidRPr="003C2B67">
        <w:rPr>
          <w:rFonts w:ascii="Times New Roman" w:eastAsia="Times New Roman" w:hAnsi="Times New Roman" w:cs="Times New Roman"/>
          <w:sz w:val="28"/>
          <w:szCs w:val="28"/>
          <w:lang w:eastAsia="ru-RU"/>
        </w:rPr>
        <w:t>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w:t>
      </w:r>
      <w:proofErr w:type="spellStart"/>
      <w:r w:rsidRPr="003C2B67">
        <w:rPr>
          <w:rFonts w:ascii="Times New Roman" w:eastAsia="Times New Roman" w:hAnsi="Times New Roman" w:cs="Times New Roman"/>
          <w:sz w:val="28"/>
          <w:szCs w:val="28"/>
          <w:lang w:eastAsia="ru-RU"/>
        </w:rPr>
        <w:t>физкультпаузы</w:t>
      </w:r>
      <w:proofErr w:type="spellEnd"/>
      <w:r w:rsidRPr="003C2B67">
        <w:rPr>
          <w:rFonts w:ascii="Times New Roman" w:eastAsia="Times New Roman" w:hAnsi="Times New Roman" w:cs="Times New Roman"/>
          <w:sz w:val="28"/>
          <w:szCs w:val="28"/>
          <w:lang w:eastAsia="ru-RU"/>
        </w:rPr>
        <w:t>) и их значение для профилактики утомления. Гигиенические требования к проведению физкультминуток (</w:t>
      </w:r>
      <w:proofErr w:type="spellStart"/>
      <w:r w:rsidRPr="003C2B67">
        <w:rPr>
          <w:rFonts w:ascii="Times New Roman" w:eastAsia="Times New Roman" w:hAnsi="Times New Roman" w:cs="Times New Roman"/>
          <w:sz w:val="28"/>
          <w:szCs w:val="28"/>
          <w:lang w:eastAsia="ru-RU"/>
        </w:rPr>
        <w:t>физкультпауз</w:t>
      </w:r>
      <w:proofErr w:type="spellEnd"/>
      <w:r w:rsidRPr="003C2B67">
        <w:rPr>
          <w:rFonts w:ascii="Times New Roman" w:eastAsia="Times New Roman" w:hAnsi="Times New Roman" w:cs="Times New Roman"/>
          <w:sz w:val="28"/>
          <w:szCs w:val="28"/>
          <w:lang w:eastAsia="ru-RU"/>
        </w:rPr>
        <w:t xml:space="preserve">),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w:t>
      </w:r>
      <w:proofErr w:type="gramStart"/>
      <w:r w:rsidRPr="003C2B67">
        <w:rPr>
          <w:rFonts w:ascii="Times New Roman" w:eastAsia="Times New Roman" w:hAnsi="Times New Roman" w:cs="Times New Roman"/>
          <w:sz w:val="28"/>
          <w:szCs w:val="28"/>
          <w:lang w:eastAsia="ru-RU"/>
        </w:rPr>
        <w:t>во время</w:t>
      </w:r>
      <w:proofErr w:type="gramEnd"/>
      <w:r w:rsidRPr="003C2B67">
        <w:rPr>
          <w:rFonts w:ascii="Times New Roman" w:eastAsia="Times New Roman" w:hAnsi="Times New Roman" w:cs="Times New Roman"/>
          <w:sz w:val="28"/>
          <w:szCs w:val="28"/>
          <w:lang w:eastAsia="ru-RU"/>
        </w:rPr>
        <w:t xml:space="preserve"> и после занятий физическими упражнениями (соблюдение чистоты тела и одежды).</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Способы двигательной (физкультурной) деятельности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i/>
          <w:iCs/>
          <w:sz w:val="28"/>
          <w:szCs w:val="28"/>
          <w:lang w:eastAsia="ru-RU"/>
        </w:rPr>
        <w:t xml:space="preserve">Организация и проведение занятий физической культурой. </w:t>
      </w:r>
      <w:r w:rsidRPr="003C2B67">
        <w:rPr>
          <w:rFonts w:ascii="Times New Roman" w:eastAsia="Times New Roman" w:hAnsi="Times New Roman" w:cs="Times New Roman"/>
          <w:sz w:val="28"/>
          <w:szCs w:val="28"/>
          <w:lang w:eastAsia="ru-RU"/>
        </w:rPr>
        <w:t xml:space="preserve">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w:t>
      </w:r>
      <w:proofErr w:type="spellStart"/>
      <w:r w:rsidRPr="003C2B67">
        <w:rPr>
          <w:rFonts w:ascii="Times New Roman" w:eastAsia="Times New Roman" w:hAnsi="Times New Roman" w:cs="Times New Roman"/>
          <w:sz w:val="28"/>
          <w:szCs w:val="28"/>
          <w:lang w:eastAsia="ru-RU"/>
        </w:rPr>
        <w:t>физкультпауз</w:t>
      </w:r>
      <w:proofErr w:type="spellEnd"/>
      <w:r w:rsidRPr="003C2B67">
        <w:rPr>
          <w:rFonts w:ascii="Times New Roman" w:eastAsia="Times New Roman" w:hAnsi="Times New Roman" w:cs="Times New Roman"/>
          <w:sz w:val="28"/>
          <w:szCs w:val="28"/>
          <w:lang w:eastAsia="ru-RU"/>
        </w:rPr>
        <w:t>.</w:t>
      </w:r>
      <w:r w:rsidRPr="003C2B67">
        <w:rPr>
          <w:rFonts w:ascii="Times New Roman" w:eastAsia="Times New Roman" w:hAnsi="Times New Roman" w:cs="Times New Roman"/>
          <w:sz w:val="28"/>
          <w:szCs w:val="28"/>
          <w:lang w:eastAsia="ru-RU"/>
        </w:rPr>
        <w:br/>
        <w:t xml:space="preserve">      Выполнение комплексов упражнений утренней зарядки, физкультминуток и </w:t>
      </w:r>
      <w:proofErr w:type="spellStart"/>
      <w:r w:rsidRPr="003C2B67">
        <w:rPr>
          <w:rFonts w:ascii="Times New Roman" w:eastAsia="Times New Roman" w:hAnsi="Times New Roman" w:cs="Times New Roman"/>
          <w:sz w:val="28"/>
          <w:szCs w:val="28"/>
          <w:lang w:eastAsia="ru-RU"/>
        </w:rPr>
        <w:t>физкультпауз</w:t>
      </w:r>
      <w:proofErr w:type="spellEnd"/>
      <w:r w:rsidRPr="003C2B67">
        <w:rPr>
          <w:rFonts w:ascii="Times New Roman" w:eastAsia="Times New Roman" w:hAnsi="Times New Roman" w:cs="Times New Roman"/>
          <w:sz w:val="28"/>
          <w:szCs w:val="28"/>
          <w:lang w:eastAsia="ru-RU"/>
        </w:rPr>
        <w:t>, комплексов упражнений с предметами и без предметов (по заданию учителя) для формирования правильной осанки и коррекции ее нарушений.</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Оценка эффективности занятий физической культурой. </w:t>
      </w:r>
      <w:r w:rsidRPr="003C2B67">
        <w:rPr>
          <w:rFonts w:ascii="Times New Roman" w:eastAsia="Times New Roman" w:hAnsi="Times New Roman" w:cs="Times New Roman"/>
          <w:sz w:val="28"/>
          <w:szCs w:val="28"/>
          <w:lang w:eastAsia="ru-RU"/>
        </w:rPr>
        <w:t>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r w:rsidRPr="003C2B67">
        <w:rPr>
          <w:rFonts w:ascii="Times New Roman" w:eastAsia="Times New Roman" w:hAnsi="Times New Roman" w:cs="Times New Roman"/>
          <w:sz w:val="28"/>
          <w:szCs w:val="28"/>
          <w:lang w:eastAsia="ru-RU"/>
        </w:rPr>
        <w:br/>
        <w:t>      Самоконтроль. Измерение частоты сердечных сокращений во время занятий физическими упражнениями.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Физическое совершенствование</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i/>
          <w:iCs/>
          <w:sz w:val="28"/>
          <w:szCs w:val="28"/>
          <w:lang w:eastAsia="ru-RU"/>
        </w:rPr>
        <w:t>Физкультурно-оздоровительная деятельность. </w:t>
      </w:r>
      <w:r w:rsidRPr="003C2B67">
        <w:rPr>
          <w:rFonts w:ascii="Times New Roman" w:eastAsia="Times New Roman" w:hAnsi="Times New Roman" w:cs="Times New Roman"/>
          <w:sz w:val="28"/>
          <w:szCs w:val="28"/>
          <w:lang w:eastAsia="ru-RU"/>
        </w:rPr>
        <w:t>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Спортивно-оздоровительная деятельность. </w:t>
      </w:r>
      <w:r w:rsidRPr="003C2B67">
        <w:rPr>
          <w:rFonts w:ascii="Times New Roman" w:eastAsia="Times New Roman" w:hAnsi="Times New Roman" w:cs="Times New Roman"/>
          <w:sz w:val="28"/>
          <w:szCs w:val="28"/>
          <w:lang w:eastAsia="ru-RU"/>
        </w:rPr>
        <w:t>     </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3C2B67">
        <w:rPr>
          <w:rFonts w:ascii="Times New Roman" w:eastAsia="Times New Roman" w:hAnsi="Times New Roman" w:cs="Times New Roman"/>
          <w:sz w:val="28"/>
          <w:szCs w:val="28"/>
          <w:lang w:eastAsia="ru-RU"/>
        </w:rPr>
        <w:lastRenderedPageBreak/>
        <w:t> </w:t>
      </w:r>
      <w:r w:rsidRPr="003C2B67">
        <w:rPr>
          <w:rFonts w:ascii="Times New Roman" w:eastAsia="Times New Roman" w:hAnsi="Times New Roman" w:cs="Times New Roman"/>
          <w:i/>
          <w:iCs/>
          <w:sz w:val="28"/>
          <w:szCs w:val="28"/>
          <w:lang w:eastAsia="ru-RU"/>
        </w:rPr>
        <w:t xml:space="preserve">Легкая атлетика (32 ч.) </w:t>
      </w:r>
      <w:r w:rsidRPr="003C2B67">
        <w:rPr>
          <w:rFonts w:ascii="Times New Roman" w:eastAsia="Times New Roman" w:hAnsi="Times New Roman" w:cs="Times New Roman"/>
          <w:sz w:val="28"/>
          <w:szCs w:val="28"/>
          <w:lang w:eastAsia="ru-RU"/>
        </w:rPr>
        <w:t xml:space="preserve"> 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 Прыжки: в длину с разбега способом «согнув ноги». Метание малого мяча с места в вертикальную цель и на дальность с разбега.</w:t>
      </w:r>
      <w:r w:rsidRPr="003C2B67">
        <w:rPr>
          <w:rFonts w:ascii="Times New Roman" w:eastAsia="Times New Roman" w:hAnsi="Times New Roman" w:cs="Times New Roman"/>
          <w:sz w:val="28"/>
          <w:szCs w:val="28"/>
          <w:lang w:eastAsia="ru-RU"/>
        </w:rPr>
        <w:br/>
        <w:t>      Упражнения общей физической подготовки.</w:t>
      </w:r>
      <w:r w:rsidRPr="003C2B67">
        <w:rPr>
          <w:rFonts w:ascii="Times New Roman" w:eastAsia="Times New Roman" w:hAnsi="Times New Roman" w:cs="Times New Roman"/>
          <w:sz w:val="28"/>
          <w:szCs w:val="28"/>
          <w:lang w:eastAsia="ru-RU"/>
        </w:rPr>
        <w:br/>
      </w:r>
      <w:r w:rsidRPr="003C2B67">
        <w:rPr>
          <w:rFonts w:ascii="Times New Roman" w:eastAsia="Times New Roman" w:hAnsi="Times New Roman" w:cs="Times New Roman"/>
          <w:i/>
          <w:iCs/>
          <w:sz w:val="28"/>
          <w:szCs w:val="28"/>
          <w:lang w:eastAsia="ru-RU"/>
        </w:rPr>
        <w:t>Гимнастика с основами акробатики</w:t>
      </w:r>
      <w:r w:rsidRPr="003C2B67">
        <w:rPr>
          <w:rFonts w:ascii="Times New Roman" w:eastAsia="Times New Roman" w:hAnsi="Times New Roman" w:cs="Times New Roman"/>
          <w:sz w:val="28"/>
          <w:szCs w:val="28"/>
          <w:lang w:eastAsia="ru-RU"/>
        </w:rPr>
        <w:t>.(24 ч.) 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r w:rsidRPr="003C2B67">
        <w:rPr>
          <w:rFonts w:ascii="Times New Roman" w:eastAsia="Times New Roman" w:hAnsi="Times New Roman" w:cs="Times New Roman"/>
          <w:sz w:val="28"/>
          <w:szCs w:val="28"/>
          <w:lang w:eastAsia="ru-RU"/>
        </w:rPr>
        <w:br/>
        <w:t xml:space="preserve">      Кувырок вперед (назад) в группировке; кувырок вперед ноги </w:t>
      </w:r>
      <w:proofErr w:type="spellStart"/>
      <w:r w:rsidRPr="003C2B67">
        <w:rPr>
          <w:rFonts w:ascii="Times New Roman" w:eastAsia="Times New Roman" w:hAnsi="Times New Roman" w:cs="Times New Roman"/>
          <w:sz w:val="28"/>
          <w:szCs w:val="28"/>
          <w:lang w:eastAsia="ru-RU"/>
        </w:rPr>
        <w:t>скрестно</w:t>
      </w:r>
      <w:proofErr w:type="spellEnd"/>
      <w:r w:rsidRPr="003C2B67">
        <w:rPr>
          <w:rFonts w:ascii="Times New Roman" w:eastAsia="Times New Roman" w:hAnsi="Times New Roman" w:cs="Times New Roman"/>
          <w:sz w:val="28"/>
          <w:szCs w:val="28"/>
          <w:lang w:eastAsia="ru-RU"/>
        </w:rPr>
        <w:t xml:space="preserve"> с последующим поворотом вперед; кувырок назад через плечо из стойки на лопатках в </w:t>
      </w:r>
      <w:proofErr w:type="spellStart"/>
      <w:r w:rsidRPr="003C2B67">
        <w:rPr>
          <w:rFonts w:ascii="Times New Roman" w:eastAsia="Times New Roman" w:hAnsi="Times New Roman" w:cs="Times New Roman"/>
          <w:sz w:val="28"/>
          <w:szCs w:val="28"/>
          <w:lang w:eastAsia="ru-RU"/>
        </w:rPr>
        <w:t>полушпагат</w:t>
      </w:r>
      <w:proofErr w:type="spellEnd"/>
      <w:r w:rsidRPr="003C2B67">
        <w:rPr>
          <w:rFonts w:ascii="Times New Roman" w:eastAsia="Times New Roman" w:hAnsi="Times New Roman" w:cs="Times New Roman"/>
          <w:sz w:val="28"/>
          <w:szCs w:val="28"/>
          <w:lang w:eastAsia="ru-RU"/>
        </w:rPr>
        <w:t xml:space="preserve">. Акробатическая комбинация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кувырок вперед прыжком с места, перекат назад в стойку на лопатках, перекат вперед в упор присев.</w:t>
      </w:r>
      <w:r w:rsidRPr="003C2B67">
        <w:rPr>
          <w:rFonts w:ascii="Times New Roman" w:eastAsia="Times New Roman" w:hAnsi="Times New Roman" w:cs="Times New Roman"/>
          <w:sz w:val="28"/>
          <w:szCs w:val="28"/>
          <w:lang w:eastAsia="ru-RU"/>
        </w:rPr>
        <w:br/>
        <w:t xml:space="preserve">      Опорные прыжки: прыжок ноги врозь через гимнастического козла в ширину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прыжок на гимнастического козла в упор присев и соскок с поворотом </w:t>
      </w:r>
      <w:r w:rsidRPr="003C2B67">
        <w:rPr>
          <w:rFonts w:ascii="Times New Roman" w:eastAsia="Times New Roman" w:hAnsi="Times New Roman" w:cs="Times New Roman"/>
          <w:i/>
          <w:iCs/>
          <w:sz w:val="28"/>
          <w:szCs w:val="28"/>
          <w:lang w:eastAsia="ru-RU"/>
        </w:rPr>
        <w:t>(девочки).</w:t>
      </w:r>
      <w:r w:rsidRPr="003C2B67">
        <w:rPr>
          <w:rFonts w:ascii="Times New Roman" w:eastAsia="Times New Roman" w:hAnsi="Times New Roman" w:cs="Times New Roman"/>
          <w:sz w:val="28"/>
          <w:szCs w:val="28"/>
          <w:lang w:eastAsia="ru-RU"/>
        </w:rPr>
        <w:br/>
        <w:t xml:space="preserve">      Передвижения по напольному гимнастическому бревну </w:t>
      </w:r>
      <w:r w:rsidRPr="003C2B67">
        <w:rPr>
          <w:rFonts w:ascii="Times New Roman" w:eastAsia="Times New Roman" w:hAnsi="Times New Roman" w:cs="Times New Roman"/>
          <w:i/>
          <w:iCs/>
          <w:sz w:val="28"/>
          <w:szCs w:val="28"/>
          <w:lang w:eastAsia="ru-RU"/>
        </w:rPr>
        <w:t xml:space="preserve">(девочки): </w:t>
      </w:r>
      <w:r w:rsidRPr="003C2B67">
        <w:rPr>
          <w:rFonts w:ascii="Times New Roman" w:eastAsia="Times New Roman" w:hAnsi="Times New Roman" w:cs="Times New Roman"/>
          <w:sz w:val="28"/>
          <w:szCs w:val="28"/>
          <w:lang w:eastAsia="ru-RU"/>
        </w:rPr>
        <w:t>ходьба с различной амплитудой движений и ускорениями, поворотами и подскоками (на месте и в движении).</w:t>
      </w:r>
      <w:r w:rsidRPr="003C2B67">
        <w:rPr>
          <w:rFonts w:ascii="Times New Roman" w:eastAsia="Times New Roman" w:hAnsi="Times New Roman" w:cs="Times New Roman"/>
          <w:sz w:val="28"/>
          <w:szCs w:val="28"/>
          <w:lang w:eastAsia="ru-RU"/>
        </w:rPr>
        <w:br/>
        <w:t xml:space="preserve">      Упражнения на низкой и средней перекладине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махом одной, толчком другой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в вис согнувшись, переворот назад в вис сзади со сходом на ноги.</w:t>
      </w:r>
      <w:r w:rsidRPr="003C2B67">
        <w:rPr>
          <w:rFonts w:ascii="Times New Roman" w:eastAsia="Times New Roman" w:hAnsi="Times New Roman" w:cs="Times New Roman"/>
          <w:sz w:val="28"/>
          <w:szCs w:val="28"/>
          <w:lang w:eastAsia="ru-RU"/>
        </w:rPr>
        <w:br/>
        <w:t xml:space="preserve">      Упражнения на брусьях: наскок в упор, сед ноги врозь,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внутрь; соскок из седа на бедре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смешанные висы и упоры (стоя, лежа, с поворотами); вис на верхней жерди, размахивание, соскок с поворотом вправо и влево </w:t>
      </w:r>
      <w:r w:rsidRPr="003C2B67">
        <w:rPr>
          <w:rFonts w:ascii="Times New Roman" w:eastAsia="Times New Roman" w:hAnsi="Times New Roman" w:cs="Times New Roman"/>
          <w:i/>
          <w:iCs/>
          <w:sz w:val="28"/>
          <w:szCs w:val="28"/>
          <w:lang w:eastAsia="ru-RU"/>
        </w:rPr>
        <w:t>(девочки).</w:t>
      </w:r>
      <w:r w:rsidRPr="003C2B67">
        <w:rPr>
          <w:rFonts w:ascii="Times New Roman" w:eastAsia="Times New Roman" w:hAnsi="Times New Roman" w:cs="Times New Roman"/>
          <w:sz w:val="28"/>
          <w:szCs w:val="28"/>
          <w:lang w:eastAsia="ru-RU"/>
        </w:rPr>
        <w:br/>
        <w:t xml:space="preserve">      Вольные упражнения </w:t>
      </w:r>
      <w:r w:rsidRPr="003C2B67">
        <w:rPr>
          <w:rFonts w:ascii="Times New Roman" w:eastAsia="Times New Roman" w:hAnsi="Times New Roman" w:cs="Times New Roman"/>
          <w:i/>
          <w:iCs/>
          <w:sz w:val="28"/>
          <w:szCs w:val="28"/>
          <w:lang w:eastAsia="ru-RU"/>
        </w:rPr>
        <w:t xml:space="preserve">(девочки): </w:t>
      </w:r>
      <w:r w:rsidRPr="003C2B67">
        <w:rPr>
          <w:rFonts w:ascii="Times New Roman" w:eastAsia="Times New Roman" w:hAnsi="Times New Roman" w:cs="Times New Roman"/>
          <w:sz w:val="28"/>
          <w:szCs w:val="28"/>
          <w:lang w:eastAsia="ru-RU"/>
        </w:rPr>
        <w:t>комбинации из стилизованных общеразвивающих упражнений с элементами хореографии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прыжок выпрямившись; прыжок шагом).</w:t>
      </w:r>
      <w:r w:rsidRPr="003C2B67">
        <w:rPr>
          <w:rFonts w:ascii="Times New Roman" w:eastAsia="Times New Roman" w:hAnsi="Times New Roman" w:cs="Times New Roman"/>
          <w:sz w:val="28"/>
          <w:szCs w:val="28"/>
          <w:lang w:eastAsia="ru-RU"/>
        </w:rPr>
        <w:br/>
        <w:t>      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(вверх и вниз, по диагонали, по горизонтали на разной высоте). Расхождение при встрече на гимнастическом бревне.</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i/>
          <w:iCs/>
          <w:sz w:val="28"/>
          <w:szCs w:val="28"/>
          <w:lang w:eastAsia="ru-RU"/>
        </w:rPr>
        <w:t xml:space="preserve">Лыжные гонки.(16 ч.) </w:t>
      </w:r>
      <w:r w:rsidRPr="003C2B67">
        <w:rPr>
          <w:rFonts w:ascii="Times New Roman" w:eastAsia="Times New Roman" w:hAnsi="Times New Roman" w:cs="Times New Roman"/>
          <w:sz w:val="28"/>
          <w:szCs w:val="28"/>
          <w:lang w:eastAsia="ru-RU"/>
        </w:rPr>
        <w:t xml:space="preserve">Попеременный </w:t>
      </w:r>
      <w:proofErr w:type="spellStart"/>
      <w:r w:rsidRPr="003C2B67">
        <w:rPr>
          <w:rFonts w:ascii="Times New Roman" w:eastAsia="Times New Roman" w:hAnsi="Times New Roman" w:cs="Times New Roman"/>
          <w:sz w:val="28"/>
          <w:szCs w:val="28"/>
          <w:lang w:eastAsia="ru-RU"/>
        </w:rPr>
        <w:t>двухшажный</w:t>
      </w:r>
      <w:proofErr w:type="spellEnd"/>
      <w:r w:rsidRPr="003C2B67">
        <w:rPr>
          <w:rFonts w:ascii="Times New Roman" w:eastAsia="Times New Roman" w:hAnsi="Times New Roman" w:cs="Times New Roman"/>
          <w:sz w:val="28"/>
          <w:szCs w:val="28"/>
          <w:lang w:eastAsia="ru-RU"/>
        </w:rPr>
        <w:t xml:space="preserve"> ход. Повороты переступанием на месте и в движении. Подъем «</w:t>
      </w:r>
      <w:proofErr w:type="spellStart"/>
      <w:r w:rsidRPr="003C2B67">
        <w:rPr>
          <w:rFonts w:ascii="Times New Roman" w:eastAsia="Times New Roman" w:hAnsi="Times New Roman" w:cs="Times New Roman"/>
          <w:sz w:val="28"/>
          <w:szCs w:val="28"/>
          <w:lang w:eastAsia="ru-RU"/>
        </w:rPr>
        <w:t>полуелочкой</w:t>
      </w:r>
      <w:proofErr w:type="spellEnd"/>
      <w:r w:rsidRPr="003C2B67">
        <w:rPr>
          <w:rFonts w:ascii="Times New Roman" w:eastAsia="Times New Roman" w:hAnsi="Times New Roman" w:cs="Times New Roman"/>
          <w:sz w:val="28"/>
          <w:szCs w:val="28"/>
          <w:lang w:eastAsia="ru-RU"/>
        </w:rPr>
        <w:t>», «елочкой» и «лесенкой». Спуск прямо и наискось в основной стойке. Торможение «плугом». Прохождение учебных дистанций (протяженность дистанций регулируется учителем или учащимися).</w:t>
      </w:r>
      <w:r w:rsidRPr="003C2B67">
        <w:rPr>
          <w:rFonts w:ascii="Times New Roman" w:eastAsia="Times New Roman" w:hAnsi="Times New Roman" w:cs="Times New Roman"/>
          <w:sz w:val="28"/>
          <w:szCs w:val="28"/>
          <w:lang w:eastAsia="ru-RU"/>
        </w:rPr>
        <w:br/>
        <w:t>      Упражнения общей физической подготовки.</w:t>
      </w:r>
      <w:r w:rsidRPr="003C2B67">
        <w:rPr>
          <w:rFonts w:ascii="Times New Roman" w:eastAsia="Times New Roman" w:hAnsi="Times New Roman" w:cs="Times New Roman"/>
          <w:sz w:val="28"/>
          <w:szCs w:val="28"/>
          <w:lang w:eastAsia="ru-RU"/>
        </w:rPr>
        <w:br/>
      </w:r>
      <w:r w:rsidRPr="003C2B67">
        <w:rPr>
          <w:rFonts w:ascii="Times New Roman" w:eastAsia="Times New Roman" w:hAnsi="Times New Roman" w:cs="Times New Roman"/>
          <w:sz w:val="28"/>
          <w:szCs w:val="28"/>
          <w:lang w:eastAsia="ru-RU"/>
        </w:rPr>
        <w:lastRenderedPageBreak/>
        <w:t>            </w:t>
      </w:r>
      <w:r w:rsidRPr="003C2B67">
        <w:rPr>
          <w:rFonts w:ascii="Times New Roman" w:eastAsia="Times New Roman" w:hAnsi="Times New Roman" w:cs="Times New Roman"/>
          <w:spacing w:val="48"/>
          <w:sz w:val="28"/>
          <w:szCs w:val="28"/>
          <w:lang w:eastAsia="ru-RU"/>
        </w:rPr>
        <w:t>Баскетбол</w:t>
      </w:r>
      <w:r w:rsidRPr="003C2B67">
        <w:rPr>
          <w:rFonts w:ascii="Times New Roman" w:eastAsia="Times New Roman" w:hAnsi="Times New Roman" w:cs="Times New Roman"/>
          <w:sz w:val="28"/>
          <w:szCs w:val="28"/>
          <w:lang w:eastAsia="ru-RU"/>
        </w:rPr>
        <w:t>. Упражнения без мяча: основная стойка; передвижения в основной стойке; передвижения приставным шагом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и приземлением на другую; остановка в шаге и прыжком после ускорения. Упражнения с мячом: ловля и передача мяча двумя руками от груди в парах, тройках (стоя на месте, при передвижении приставным шагом левым и правым боком); ведение мяча стоя на месте, в движении по прямой, по кругу, «змейкой»; бросок мяча в корзину двумя руками от груди с места, двумя руками снизу (выполнение штрафного броска); бросок мяча в баскетбольный щит одной (двумя) руками от груди после ведения. Игра в баскетбол по правилам.</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1" w:name="4"/>
      <w:bookmarkEnd w:id="1"/>
      <w:r w:rsidRPr="003C2B67">
        <w:rPr>
          <w:rFonts w:ascii="Times New Roman" w:eastAsia="Times New Roman" w:hAnsi="Times New Roman" w:cs="Times New Roman"/>
          <w:b/>
          <w:bCs/>
          <w:sz w:val="28"/>
          <w:szCs w:val="28"/>
          <w:lang w:eastAsia="ru-RU"/>
        </w:rPr>
        <w:t>VI КЛАСС</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Знания о физической культуре</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b/>
          <w:bCs/>
          <w:i/>
          <w:iCs/>
          <w:sz w:val="28"/>
          <w:szCs w:val="28"/>
          <w:lang w:eastAsia="ru-RU"/>
        </w:rPr>
        <w:t xml:space="preserve">История физической культуры. </w:t>
      </w:r>
      <w:r w:rsidRPr="003C2B67">
        <w:rPr>
          <w:rFonts w:ascii="Times New Roman" w:eastAsia="Times New Roman" w:hAnsi="Times New Roman" w:cs="Times New Roman"/>
          <w:sz w:val="28"/>
          <w:szCs w:val="28"/>
          <w:lang w:eastAsia="ru-RU"/>
        </w:rPr>
        <w:t>Возрождение Олимпийских игр, роль Пьера де Кубертена в их становлении и развитии, цель и задачи олимпийского движения, олимпийские идеалы и символика. Зарождение Олимпийского движения в дореволюционной России, первые успехи российских спортсменов в современных Олимпийских играх. История зарождения избранного вида спорта (гимнастики, лыжных гонок, плавания, баскетбола, футбола, волейбола). Современные правила соревнований по избранному виду спорта.</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Базовые понятия физической культуры. </w:t>
      </w:r>
      <w:r w:rsidRPr="003C2B67">
        <w:rPr>
          <w:rFonts w:ascii="Times New Roman" w:eastAsia="Times New Roman" w:hAnsi="Times New Roman" w:cs="Times New Roman"/>
          <w:sz w:val="28"/>
          <w:szCs w:val="28"/>
          <w:lang w:eastAsia="ru-RU"/>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(регулярность и систематичность занятий, доступность и индивидуализация в выборе величины физических нагрузок, непрерывность и постепенность повышения требований). Структура занятий по развитию физических качеств (подготовительная часть — разминка, основная часть — решение главных задач занятия, заключительная часть — восстановление организма) и особенности планирования их содержания, место занятий в режиме дня и недели. Физическая нагрузка как чередование физической работы и отдыха; ее регулирование по объему, продолжительности, интенсивности и интервалам отдыха. Общая характеристика основных режимов нагрузки по показателям частоты сердечных сокращений (оздоровительный, поддерживающий, развивающий и тренирующий режимы).</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Физическая культура человека. </w:t>
      </w:r>
      <w:r w:rsidRPr="003C2B67">
        <w:rPr>
          <w:rFonts w:ascii="Times New Roman" w:eastAsia="Times New Roman" w:hAnsi="Times New Roman" w:cs="Times New Roman"/>
          <w:sz w:val="28"/>
          <w:szCs w:val="28"/>
          <w:lang w:eastAsia="ru-RU"/>
        </w:rPr>
        <w:t>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lastRenderedPageBreak/>
        <w:t>Способы двигательной (физкультурной) деятельности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i/>
          <w:iCs/>
          <w:sz w:val="28"/>
          <w:szCs w:val="28"/>
          <w:lang w:eastAsia="ru-RU"/>
        </w:rPr>
        <w:t xml:space="preserve">Организация и проведение занятий физической культурой. </w:t>
      </w:r>
      <w:r w:rsidRPr="003C2B67">
        <w:rPr>
          <w:rFonts w:ascii="Times New Roman" w:eastAsia="Times New Roman" w:hAnsi="Times New Roman" w:cs="Times New Roman"/>
          <w:sz w:val="28"/>
          <w:szCs w:val="28"/>
          <w:lang w:eastAsia="ru-RU"/>
        </w:rPr>
        <w:t>Соблюдение требований безопасности и гигиенических правил при подготовке мест занятий, выборе инвентаря и одежды для проведения занятий по развитию физических качеств (в условиях спортивного зала и открытой спортивной площадки). Составление по образцу комплексов упражнений для развития физических качеств (по заданию учителя). Составление вместе с учителем плана индивидуальных занятий по развитию физических качеств.</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Оценка эффективности занятий физической культурой. </w:t>
      </w:r>
      <w:r w:rsidRPr="003C2B67">
        <w:rPr>
          <w:rFonts w:ascii="Times New Roman" w:eastAsia="Times New Roman" w:hAnsi="Times New Roman" w:cs="Times New Roman"/>
          <w:sz w:val="28"/>
          <w:szCs w:val="28"/>
          <w:lang w:eastAsia="ru-RU"/>
        </w:rPr>
        <w:t>Правила самостоятельного тестирования физических качеств. Измерение частоты сердечных сокращений во время занятий и регулирование величины нагрузки в соответствии с заданными режимами (согласно плану индивидуальных занятий и показателям текущего самочувствия).</w:t>
      </w:r>
      <w:r w:rsidRPr="003C2B67">
        <w:rPr>
          <w:rFonts w:ascii="Times New Roman" w:eastAsia="Times New Roman" w:hAnsi="Times New Roman" w:cs="Times New Roman"/>
          <w:sz w:val="28"/>
          <w:szCs w:val="28"/>
          <w:lang w:eastAsia="ru-RU"/>
        </w:rPr>
        <w:br/>
        <w:t>      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r w:rsidRPr="003C2B67">
        <w:rPr>
          <w:rFonts w:ascii="Times New Roman" w:eastAsia="Times New Roman" w:hAnsi="Times New Roman" w:cs="Times New Roman"/>
          <w:sz w:val="28"/>
          <w:szCs w:val="28"/>
          <w:lang w:eastAsia="ru-RU"/>
        </w:rPr>
        <w:br/>
        <w:t>      развитие силы — прыжки с места в длину и высоту, отжимание в упоре лежа, наклоны вперед из положения сидя, поднимание ног из положения виса;</w:t>
      </w:r>
      <w:r w:rsidRPr="003C2B67">
        <w:rPr>
          <w:rFonts w:ascii="Times New Roman" w:eastAsia="Times New Roman" w:hAnsi="Times New Roman" w:cs="Times New Roman"/>
          <w:sz w:val="28"/>
          <w:szCs w:val="28"/>
          <w:lang w:eastAsia="ru-RU"/>
        </w:rPr>
        <w:br/>
        <w:t xml:space="preserve">      развитие быстроты — ловля падающей линейки, </w:t>
      </w:r>
      <w:proofErr w:type="spellStart"/>
      <w:r w:rsidRPr="003C2B67">
        <w:rPr>
          <w:rFonts w:ascii="Times New Roman" w:eastAsia="Times New Roman" w:hAnsi="Times New Roman" w:cs="Times New Roman"/>
          <w:sz w:val="28"/>
          <w:szCs w:val="28"/>
          <w:lang w:eastAsia="ru-RU"/>
        </w:rPr>
        <w:t>темпинг</w:t>
      </w:r>
      <w:proofErr w:type="spellEnd"/>
      <w:r w:rsidRPr="003C2B67">
        <w:rPr>
          <w:rFonts w:ascii="Times New Roman" w:eastAsia="Times New Roman" w:hAnsi="Times New Roman" w:cs="Times New Roman"/>
          <w:sz w:val="28"/>
          <w:szCs w:val="28"/>
          <w:lang w:eastAsia="ru-RU"/>
        </w:rPr>
        <w:t>-тест, бег с максимальной скоростью;</w:t>
      </w:r>
      <w:r w:rsidRPr="003C2B67">
        <w:rPr>
          <w:rFonts w:ascii="Times New Roman" w:eastAsia="Times New Roman" w:hAnsi="Times New Roman" w:cs="Times New Roman"/>
          <w:sz w:val="28"/>
          <w:szCs w:val="28"/>
          <w:lang w:eastAsia="ru-RU"/>
        </w:rPr>
        <w:br/>
        <w:t>      развитие выносливости — бег по контрольной дистанции, 6-минутный бег;</w:t>
      </w:r>
      <w:r w:rsidRPr="003C2B67">
        <w:rPr>
          <w:rFonts w:ascii="Times New Roman" w:eastAsia="Times New Roman" w:hAnsi="Times New Roman" w:cs="Times New Roman"/>
          <w:sz w:val="28"/>
          <w:szCs w:val="28"/>
          <w:lang w:eastAsia="ru-RU"/>
        </w:rPr>
        <w:br/>
        <w:t>      развитие координации движений — бросок малого мяча в подвижную мишень, удерживание тела в статическом положении стоя на одной ноге, передвижение ходьбой и бегом по гимнастическому бревну;</w:t>
      </w:r>
      <w:r w:rsidRPr="003C2B67">
        <w:rPr>
          <w:rFonts w:ascii="Times New Roman" w:eastAsia="Times New Roman" w:hAnsi="Times New Roman" w:cs="Times New Roman"/>
          <w:sz w:val="28"/>
          <w:szCs w:val="28"/>
          <w:lang w:eastAsia="ru-RU"/>
        </w:rPr>
        <w:br/>
        <w:t xml:space="preserve">      развитие гибкости — наклон вперед, маховые движения ногами вперед, назад, в сторону, </w:t>
      </w:r>
      <w:proofErr w:type="spellStart"/>
      <w:r w:rsidRPr="003C2B67">
        <w:rPr>
          <w:rFonts w:ascii="Times New Roman" w:eastAsia="Times New Roman" w:hAnsi="Times New Roman" w:cs="Times New Roman"/>
          <w:sz w:val="28"/>
          <w:szCs w:val="28"/>
          <w:lang w:eastAsia="ru-RU"/>
        </w:rPr>
        <w:t>выкруты</w:t>
      </w:r>
      <w:proofErr w:type="spellEnd"/>
      <w:r w:rsidRPr="003C2B67">
        <w:rPr>
          <w:rFonts w:ascii="Times New Roman" w:eastAsia="Times New Roman" w:hAnsi="Times New Roman" w:cs="Times New Roman"/>
          <w:sz w:val="28"/>
          <w:szCs w:val="28"/>
          <w:lang w:eastAsia="ru-RU"/>
        </w:rPr>
        <w:t xml:space="preserve"> рук с гимнастической палкой назад и вперед.</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Физическое совершенствование</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b/>
          <w:bCs/>
          <w:i/>
          <w:iCs/>
          <w:sz w:val="28"/>
          <w:szCs w:val="28"/>
          <w:lang w:eastAsia="ru-RU"/>
        </w:rPr>
        <w:t xml:space="preserve">Физкультурно-оздоровительная деятельность. </w:t>
      </w:r>
      <w:r w:rsidRPr="003C2B67">
        <w:rPr>
          <w:rFonts w:ascii="Times New Roman" w:eastAsia="Times New Roman" w:hAnsi="Times New Roman" w:cs="Times New Roman"/>
          <w:sz w:val="28"/>
          <w:szCs w:val="28"/>
          <w:lang w:eastAsia="ru-RU"/>
        </w:rPr>
        <w:t xml:space="preserve">Комплексы упражнений для развития гибкости и координации движений, формирования правильной осанки с учетом индивидуальных особенностей физического развития. Комплексы упражнений для коррекции фигуры. Комплексы упражнений утренней зарядки и физкультминуток и </w:t>
      </w:r>
      <w:proofErr w:type="spellStart"/>
      <w:r w:rsidRPr="003C2B67">
        <w:rPr>
          <w:rFonts w:ascii="Times New Roman" w:eastAsia="Times New Roman" w:hAnsi="Times New Roman" w:cs="Times New Roman"/>
          <w:sz w:val="28"/>
          <w:szCs w:val="28"/>
          <w:lang w:eastAsia="ru-RU"/>
        </w:rPr>
        <w:t>физкультпауз</w:t>
      </w:r>
      <w:proofErr w:type="spellEnd"/>
      <w:r w:rsidRPr="003C2B67">
        <w:rPr>
          <w:rFonts w:ascii="Times New Roman" w:eastAsia="Times New Roman" w:hAnsi="Times New Roman" w:cs="Times New Roman"/>
          <w:sz w:val="28"/>
          <w:szCs w:val="28"/>
          <w:lang w:eastAsia="ru-RU"/>
        </w:rPr>
        <w:t>. Комплексы дыхательной гимнастики и гимнастики для глаз.</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Спортивно-оздоровительная деятельность.</w:t>
      </w:r>
      <w:r w:rsidRPr="003C2B67">
        <w:rPr>
          <w:rFonts w:ascii="Times New Roman" w:eastAsia="Times New Roman" w:hAnsi="Times New Roman" w:cs="Times New Roman"/>
          <w:i/>
          <w:iCs/>
          <w:sz w:val="28"/>
          <w:szCs w:val="28"/>
          <w:lang w:eastAsia="ru-RU"/>
        </w:rPr>
        <w:t xml:space="preserve"> </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3C2B67">
        <w:rPr>
          <w:rFonts w:ascii="Times New Roman" w:eastAsia="Times New Roman" w:hAnsi="Times New Roman" w:cs="Times New Roman"/>
          <w:i/>
          <w:iCs/>
          <w:sz w:val="28"/>
          <w:szCs w:val="28"/>
          <w:lang w:eastAsia="ru-RU"/>
        </w:rPr>
        <w:lastRenderedPageBreak/>
        <w:t xml:space="preserve">Легкая </w:t>
      </w:r>
      <w:proofErr w:type="gramStart"/>
      <w:r w:rsidRPr="003C2B67">
        <w:rPr>
          <w:rFonts w:ascii="Times New Roman" w:eastAsia="Times New Roman" w:hAnsi="Times New Roman" w:cs="Times New Roman"/>
          <w:i/>
          <w:iCs/>
          <w:sz w:val="28"/>
          <w:szCs w:val="28"/>
          <w:lang w:eastAsia="ru-RU"/>
        </w:rPr>
        <w:t>атлетика</w:t>
      </w:r>
      <w:r w:rsidRPr="003C2B67">
        <w:rPr>
          <w:rFonts w:ascii="Times New Roman" w:eastAsia="Times New Roman" w:hAnsi="Times New Roman" w:cs="Times New Roman"/>
          <w:sz w:val="28"/>
          <w:szCs w:val="28"/>
          <w:lang w:eastAsia="ru-RU"/>
        </w:rPr>
        <w:t>.(</w:t>
      </w:r>
      <w:proofErr w:type="gramEnd"/>
      <w:r w:rsidRPr="003C2B67">
        <w:rPr>
          <w:rFonts w:ascii="Times New Roman" w:eastAsia="Times New Roman" w:hAnsi="Times New Roman" w:cs="Times New Roman"/>
          <w:sz w:val="28"/>
          <w:szCs w:val="28"/>
          <w:lang w:eastAsia="ru-RU"/>
        </w:rPr>
        <w:t>32 ч.) Старт с опорой на одну руку с последующим ускорением. Бег с преодолением препятствий. Спринтерский бег (60 м и 100 м). Гладкий равномерный бег по учебной дистанции (протяженность дистанций регулируется учителем или учащимися). Прыжок в высоту с разбега способом «перешагивание». Метание малого мяча по движущейся мишени (катящемуся с разной скоростью и летящему по разной траектории баскетбольному мячу).</w:t>
      </w:r>
      <w:r w:rsidRPr="003C2B67">
        <w:rPr>
          <w:rFonts w:ascii="Times New Roman" w:eastAsia="Times New Roman" w:hAnsi="Times New Roman" w:cs="Times New Roman"/>
          <w:sz w:val="28"/>
          <w:szCs w:val="28"/>
          <w:lang w:eastAsia="ru-RU"/>
        </w:rPr>
        <w:br/>
        <w:t>      Упражнения общей физической подготовки.</w:t>
      </w:r>
      <w:r w:rsidRPr="003C2B67">
        <w:rPr>
          <w:rFonts w:ascii="Times New Roman" w:eastAsia="Times New Roman" w:hAnsi="Times New Roman" w:cs="Times New Roman"/>
          <w:sz w:val="28"/>
          <w:szCs w:val="28"/>
          <w:lang w:eastAsia="ru-RU"/>
        </w:rPr>
        <w:br/>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i/>
          <w:iCs/>
          <w:sz w:val="28"/>
          <w:szCs w:val="28"/>
          <w:lang w:eastAsia="ru-RU"/>
        </w:rPr>
        <w:t xml:space="preserve"> </w:t>
      </w:r>
      <w:r w:rsidRPr="003C2B67">
        <w:rPr>
          <w:rFonts w:ascii="Times New Roman" w:eastAsia="Times New Roman" w:hAnsi="Times New Roman" w:cs="Times New Roman"/>
          <w:i/>
          <w:iCs/>
          <w:sz w:val="28"/>
          <w:szCs w:val="28"/>
          <w:lang w:eastAsia="ru-RU"/>
        </w:rPr>
        <w:t>Гимнастика с основами акробатики</w:t>
      </w:r>
      <w:r w:rsidRPr="003C2B67">
        <w:rPr>
          <w:rFonts w:ascii="Times New Roman" w:eastAsia="Times New Roman" w:hAnsi="Times New Roman" w:cs="Times New Roman"/>
          <w:sz w:val="28"/>
          <w:szCs w:val="28"/>
          <w:lang w:eastAsia="ru-RU"/>
        </w:rPr>
        <w:t>. (24 ч.) Организующие команды и приемы: передвижение строевым шагом одной, двумя и тремя колоннами; перестроение в движении из колонны по одному в колонну по 2, по 3 и обратно.</w:t>
      </w:r>
      <w:r w:rsidRPr="003C2B67">
        <w:rPr>
          <w:rFonts w:ascii="Times New Roman" w:eastAsia="Times New Roman" w:hAnsi="Times New Roman" w:cs="Times New Roman"/>
          <w:sz w:val="28"/>
          <w:szCs w:val="28"/>
          <w:lang w:eastAsia="ru-RU"/>
        </w:rPr>
        <w:br/>
        <w:t xml:space="preserve">      Акробатические упражнения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прыжком кувырок вперед, кувырок назад в группировке, стойка на лопатках, перекат вперед в упор присев, два кувырка вперед в группировке, стойка на голове и руках.</w:t>
      </w:r>
      <w:r w:rsidRPr="003C2B67">
        <w:rPr>
          <w:rFonts w:ascii="Times New Roman" w:eastAsia="Times New Roman" w:hAnsi="Times New Roman" w:cs="Times New Roman"/>
          <w:sz w:val="28"/>
          <w:szCs w:val="28"/>
          <w:lang w:eastAsia="ru-RU"/>
        </w:rPr>
        <w:br/>
        <w:t xml:space="preserve">      Опорные прыжки: прыжок согнув ноги через гимнастического козла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прыжок ноги врозь через гимнастического козла </w:t>
      </w:r>
      <w:r w:rsidRPr="003C2B67">
        <w:rPr>
          <w:rFonts w:ascii="Times New Roman" w:eastAsia="Times New Roman" w:hAnsi="Times New Roman" w:cs="Times New Roman"/>
          <w:i/>
          <w:iCs/>
          <w:sz w:val="28"/>
          <w:szCs w:val="28"/>
          <w:lang w:eastAsia="ru-RU"/>
        </w:rPr>
        <w:t>(девочки).</w:t>
      </w:r>
      <w:r w:rsidRPr="003C2B67">
        <w:rPr>
          <w:rFonts w:ascii="Times New Roman" w:eastAsia="Times New Roman" w:hAnsi="Times New Roman" w:cs="Times New Roman"/>
          <w:sz w:val="28"/>
          <w:szCs w:val="28"/>
          <w:lang w:eastAsia="ru-RU"/>
        </w:rPr>
        <w:br/>
        <w:t xml:space="preserve">      Передвижения по гимнастическому бревну </w:t>
      </w:r>
      <w:r w:rsidRPr="003C2B67">
        <w:rPr>
          <w:rFonts w:ascii="Times New Roman" w:eastAsia="Times New Roman" w:hAnsi="Times New Roman" w:cs="Times New Roman"/>
          <w:i/>
          <w:iCs/>
          <w:sz w:val="28"/>
          <w:szCs w:val="28"/>
          <w:lang w:eastAsia="ru-RU"/>
        </w:rPr>
        <w:t xml:space="preserve">(девочки): </w:t>
      </w:r>
      <w:r w:rsidRPr="003C2B67">
        <w:rPr>
          <w:rFonts w:ascii="Times New Roman" w:eastAsia="Times New Roman" w:hAnsi="Times New Roman" w:cs="Times New Roman"/>
          <w:sz w:val="28"/>
          <w:szCs w:val="28"/>
          <w:lang w:eastAsia="ru-RU"/>
        </w:rPr>
        <w:t xml:space="preserve">поворот на носках в </w:t>
      </w:r>
      <w:proofErr w:type="spellStart"/>
      <w:r w:rsidRPr="003C2B67">
        <w:rPr>
          <w:rFonts w:ascii="Times New Roman" w:eastAsia="Times New Roman" w:hAnsi="Times New Roman" w:cs="Times New Roman"/>
          <w:sz w:val="28"/>
          <w:szCs w:val="28"/>
          <w:lang w:eastAsia="ru-RU"/>
        </w:rPr>
        <w:t>полуприсед</w:t>
      </w:r>
      <w:proofErr w:type="spellEnd"/>
      <w:r w:rsidRPr="003C2B67">
        <w:rPr>
          <w:rFonts w:ascii="Times New Roman" w:eastAsia="Times New Roman" w:hAnsi="Times New Roman" w:cs="Times New Roman"/>
          <w:sz w:val="28"/>
          <w:szCs w:val="28"/>
          <w:lang w:eastAsia="ru-RU"/>
        </w:rPr>
        <w:t xml:space="preserve">, выход в равновесие на одной, </w:t>
      </w:r>
      <w:proofErr w:type="spellStart"/>
      <w:r w:rsidRPr="003C2B67">
        <w:rPr>
          <w:rFonts w:ascii="Times New Roman" w:eastAsia="Times New Roman" w:hAnsi="Times New Roman" w:cs="Times New Roman"/>
          <w:sz w:val="28"/>
          <w:szCs w:val="28"/>
          <w:lang w:eastAsia="ru-RU"/>
        </w:rPr>
        <w:t>полушпагат</w:t>
      </w:r>
      <w:proofErr w:type="spellEnd"/>
      <w:r w:rsidRPr="003C2B67">
        <w:rPr>
          <w:rFonts w:ascii="Times New Roman" w:eastAsia="Times New Roman" w:hAnsi="Times New Roman" w:cs="Times New Roman"/>
          <w:sz w:val="28"/>
          <w:szCs w:val="28"/>
          <w:lang w:eastAsia="ru-RU"/>
        </w:rPr>
        <w:t>, соскок прогнувшись из стойки поперек.</w:t>
      </w:r>
      <w:r w:rsidRPr="003C2B67">
        <w:rPr>
          <w:rFonts w:ascii="Times New Roman" w:eastAsia="Times New Roman" w:hAnsi="Times New Roman" w:cs="Times New Roman"/>
          <w:sz w:val="28"/>
          <w:szCs w:val="28"/>
          <w:lang w:eastAsia="ru-RU"/>
        </w:rPr>
        <w:br/>
        <w:t xml:space="preserve">      Упражнения на средней перекладине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подъем в упор с прыжка,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левой (правой) вперед, назад, переход в вис лежа на согнутых руках; из виса завесой вне размахивание и подъем в упор; из виса стоя наскок в упор; из упора верхом спад назад в вис </w:t>
      </w:r>
      <w:proofErr w:type="spellStart"/>
      <w:r w:rsidRPr="003C2B67">
        <w:rPr>
          <w:rFonts w:ascii="Times New Roman" w:eastAsia="Times New Roman" w:hAnsi="Times New Roman" w:cs="Times New Roman"/>
          <w:sz w:val="28"/>
          <w:szCs w:val="28"/>
          <w:lang w:eastAsia="ru-RU"/>
        </w:rPr>
        <w:t>завесом</w:t>
      </w:r>
      <w:proofErr w:type="spellEnd"/>
      <w:r w:rsidRPr="003C2B67">
        <w:rPr>
          <w:rFonts w:ascii="Times New Roman" w:eastAsia="Times New Roman" w:hAnsi="Times New Roman" w:cs="Times New Roman"/>
          <w:sz w:val="28"/>
          <w:szCs w:val="28"/>
          <w:lang w:eastAsia="ru-RU"/>
        </w:rPr>
        <w:t>; махом одной, толчком другой подъем переворотом в упор.</w:t>
      </w:r>
      <w:r w:rsidRPr="003C2B67">
        <w:rPr>
          <w:rFonts w:ascii="Times New Roman" w:eastAsia="Times New Roman" w:hAnsi="Times New Roman" w:cs="Times New Roman"/>
          <w:sz w:val="28"/>
          <w:szCs w:val="28"/>
          <w:lang w:eastAsia="ru-RU"/>
        </w:rPr>
        <w:br/>
        <w:t xml:space="preserve">      Упражнения на брусьях: наскок в упор и ходьба на руках; размахивание в упоре; соскок вперед с опорой на жердь; наскок в упор, фиксация упора углом; сед ноги врозь; размахивание в упоре, сед на бедре с последующим соскоком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наскок в упор на нижнюю жердь, махом назад соскок с поворотом с опорой на жердь; размахивания изгибами в висе на верхней жерди; </w:t>
      </w:r>
      <w:proofErr w:type="spellStart"/>
      <w:r w:rsidRPr="003C2B67">
        <w:rPr>
          <w:rFonts w:ascii="Times New Roman" w:eastAsia="Times New Roman" w:hAnsi="Times New Roman" w:cs="Times New Roman"/>
          <w:sz w:val="28"/>
          <w:szCs w:val="28"/>
          <w:lang w:eastAsia="ru-RU"/>
        </w:rPr>
        <w:t>перемахи</w:t>
      </w:r>
      <w:proofErr w:type="spellEnd"/>
      <w:r w:rsidRPr="003C2B67">
        <w:rPr>
          <w:rFonts w:ascii="Times New Roman" w:eastAsia="Times New Roman" w:hAnsi="Times New Roman" w:cs="Times New Roman"/>
          <w:sz w:val="28"/>
          <w:szCs w:val="28"/>
          <w:lang w:eastAsia="ru-RU"/>
        </w:rPr>
        <w:t xml:space="preserve"> одной и двумя в висе лежа на нижней жерди; выход из виса лежа на нижней жерди в сед на бедре с </w:t>
      </w:r>
      <w:proofErr w:type="spellStart"/>
      <w:r w:rsidRPr="003C2B67">
        <w:rPr>
          <w:rFonts w:ascii="Times New Roman" w:eastAsia="Times New Roman" w:hAnsi="Times New Roman" w:cs="Times New Roman"/>
          <w:sz w:val="28"/>
          <w:szCs w:val="28"/>
          <w:lang w:eastAsia="ru-RU"/>
        </w:rPr>
        <w:t>дохватом</w:t>
      </w:r>
      <w:proofErr w:type="spellEnd"/>
      <w:r w:rsidRPr="003C2B67">
        <w:rPr>
          <w:rFonts w:ascii="Times New Roman" w:eastAsia="Times New Roman" w:hAnsi="Times New Roman" w:cs="Times New Roman"/>
          <w:sz w:val="28"/>
          <w:szCs w:val="28"/>
          <w:lang w:eastAsia="ru-RU"/>
        </w:rPr>
        <w:t xml:space="preserve"> за верхнюю жердь, соскок </w:t>
      </w:r>
      <w:r w:rsidRPr="003C2B67">
        <w:rPr>
          <w:rFonts w:ascii="Times New Roman" w:eastAsia="Times New Roman" w:hAnsi="Times New Roman" w:cs="Times New Roman"/>
          <w:i/>
          <w:iCs/>
          <w:sz w:val="28"/>
          <w:szCs w:val="28"/>
          <w:lang w:eastAsia="ru-RU"/>
        </w:rPr>
        <w:t>(девочки).</w:t>
      </w:r>
      <w:r w:rsidRPr="003C2B67">
        <w:rPr>
          <w:rFonts w:ascii="Times New Roman" w:eastAsia="Times New Roman" w:hAnsi="Times New Roman" w:cs="Times New Roman"/>
          <w:sz w:val="28"/>
          <w:szCs w:val="28"/>
          <w:lang w:eastAsia="ru-RU"/>
        </w:rPr>
        <w:br/>
        <w:t xml:space="preserve">      Вольные упражнения </w:t>
      </w:r>
      <w:r w:rsidRPr="003C2B67">
        <w:rPr>
          <w:rFonts w:ascii="Times New Roman" w:eastAsia="Times New Roman" w:hAnsi="Times New Roman" w:cs="Times New Roman"/>
          <w:i/>
          <w:iCs/>
          <w:sz w:val="28"/>
          <w:szCs w:val="28"/>
          <w:lang w:eastAsia="ru-RU"/>
        </w:rPr>
        <w:t xml:space="preserve">(девочки): </w:t>
      </w:r>
      <w:r w:rsidRPr="003C2B67">
        <w:rPr>
          <w:rFonts w:ascii="Times New Roman" w:eastAsia="Times New Roman" w:hAnsi="Times New Roman" w:cs="Times New Roman"/>
          <w:sz w:val="28"/>
          <w:szCs w:val="28"/>
          <w:lang w:eastAsia="ru-RU"/>
        </w:rPr>
        <w:t>комбинации с использованием простых движений типа зарядки; элементов хореографии и ритмической гимнастики (основные позиции ног с полуприседанием и приседанием, выставлением ноги в различных направлениях, маховыми движениями ногой, острым шагом, закрытым и открытым прыжком); танцевальных движений (приставного, переменного шага, шага галопа, польки).</w:t>
      </w:r>
      <w:r w:rsidRPr="003C2B67">
        <w:rPr>
          <w:rFonts w:ascii="Times New Roman" w:eastAsia="Times New Roman" w:hAnsi="Times New Roman" w:cs="Times New Roman"/>
          <w:sz w:val="28"/>
          <w:szCs w:val="28"/>
          <w:lang w:eastAsia="ru-RU"/>
        </w:rPr>
        <w:br/>
        <w:t xml:space="preserve">      Прикладные упражнения: лазанье по канату в два приема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лазанье по гимнастической стенке вверх-вниз, горизонтально лицом и спиной к стенке, по диагонали </w:t>
      </w:r>
      <w:r w:rsidRPr="003C2B67">
        <w:rPr>
          <w:rFonts w:ascii="Times New Roman" w:eastAsia="Times New Roman" w:hAnsi="Times New Roman" w:cs="Times New Roman"/>
          <w:i/>
          <w:iCs/>
          <w:sz w:val="28"/>
          <w:szCs w:val="28"/>
          <w:lang w:eastAsia="ru-RU"/>
        </w:rPr>
        <w:t xml:space="preserve">(девочки). </w:t>
      </w:r>
      <w:r w:rsidRPr="003C2B67">
        <w:rPr>
          <w:rFonts w:ascii="Times New Roman" w:eastAsia="Times New Roman" w:hAnsi="Times New Roman" w:cs="Times New Roman"/>
          <w:sz w:val="28"/>
          <w:szCs w:val="28"/>
          <w:lang w:eastAsia="ru-RU"/>
        </w:rPr>
        <w:t>Упражнения на трамплине: прыжок с разбега на горку матов, соскок с приземлением в определенное место.</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i/>
          <w:iCs/>
          <w:sz w:val="28"/>
          <w:szCs w:val="28"/>
          <w:lang w:eastAsia="ru-RU"/>
        </w:rPr>
        <w:t>Спортивные игры (30 ч.)</w:t>
      </w:r>
      <w:r w:rsidRPr="003C2B67">
        <w:rPr>
          <w:rFonts w:ascii="Times New Roman" w:eastAsia="Times New Roman" w:hAnsi="Times New Roman" w:cs="Times New Roman"/>
          <w:sz w:val="28"/>
          <w:szCs w:val="28"/>
          <w:lang w:eastAsia="ru-RU"/>
        </w:rPr>
        <w:br/>
      </w:r>
      <w:r w:rsidRPr="003C2B67">
        <w:rPr>
          <w:rFonts w:ascii="Times New Roman" w:eastAsia="Times New Roman" w:hAnsi="Times New Roman" w:cs="Times New Roman"/>
          <w:sz w:val="28"/>
          <w:szCs w:val="28"/>
          <w:lang w:eastAsia="ru-RU"/>
        </w:rPr>
        <w:lastRenderedPageBreak/>
        <w:t>      </w:t>
      </w:r>
      <w:r w:rsidRPr="003C2B67">
        <w:rPr>
          <w:rFonts w:ascii="Times New Roman" w:eastAsia="Times New Roman" w:hAnsi="Times New Roman" w:cs="Times New Roman"/>
          <w:spacing w:val="48"/>
          <w:sz w:val="28"/>
          <w:szCs w:val="28"/>
          <w:lang w:eastAsia="ru-RU"/>
        </w:rPr>
        <w:t>Баскетбол</w:t>
      </w:r>
      <w:r w:rsidRPr="003C2B67">
        <w:rPr>
          <w:rFonts w:ascii="Times New Roman" w:eastAsia="Times New Roman" w:hAnsi="Times New Roman" w:cs="Times New Roman"/>
          <w:sz w:val="28"/>
          <w:szCs w:val="28"/>
          <w:lang w:eastAsia="ru-RU"/>
        </w:rPr>
        <w:t>. Ловля мяча после отскока от пола. Ведение мяча с изменением направления и скорости передвижения, с отскоком мяча на разную высоту. Ловля и передача мяча с шагом. Бросок мяча в корзину одной рукой с места. Бросок мяча в корзину двумя руками снизу и от груди после ведения. Технико-тактические действия игроков при вбрасывании мяча судьей и при передаче мяча с лицевой линии. Игра в баскетбол по правилам.</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i/>
          <w:iCs/>
          <w:sz w:val="28"/>
          <w:szCs w:val="28"/>
          <w:lang w:eastAsia="ru-RU"/>
        </w:rPr>
        <w:t xml:space="preserve">Лыжные гонки. </w:t>
      </w:r>
      <w:r w:rsidRPr="003C2B67">
        <w:rPr>
          <w:rFonts w:ascii="Times New Roman" w:eastAsia="Times New Roman" w:hAnsi="Times New Roman" w:cs="Times New Roman"/>
          <w:sz w:val="28"/>
          <w:szCs w:val="28"/>
          <w:lang w:eastAsia="ru-RU"/>
        </w:rPr>
        <w:t xml:space="preserve">Одновременный </w:t>
      </w:r>
      <w:proofErr w:type="spellStart"/>
      <w:r w:rsidRPr="003C2B67">
        <w:rPr>
          <w:rFonts w:ascii="Times New Roman" w:eastAsia="Times New Roman" w:hAnsi="Times New Roman" w:cs="Times New Roman"/>
          <w:sz w:val="28"/>
          <w:szCs w:val="28"/>
          <w:lang w:eastAsia="ru-RU"/>
        </w:rPr>
        <w:t>двухшажный</w:t>
      </w:r>
      <w:proofErr w:type="spellEnd"/>
      <w:r w:rsidRPr="003C2B67">
        <w:rPr>
          <w:rFonts w:ascii="Times New Roman" w:eastAsia="Times New Roman" w:hAnsi="Times New Roman" w:cs="Times New Roman"/>
          <w:sz w:val="28"/>
          <w:szCs w:val="28"/>
          <w:lang w:eastAsia="ru-RU"/>
        </w:rPr>
        <w:t xml:space="preserve"> и попеременный </w:t>
      </w:r>
      <w:proofErr w:type="spellStart"/>
      <w:r w:rsidRPr="003C2B67">
        <w:rPr>
          <w:rFonts w:ascii="Times New Roman" w:eastAsia="Times New Roman" w:hAnsi="Times New Roman" w:cs="Times New Roman"/>
          <w:sz w:val="28"/>
          <w:szCs w:val="28"/>
          <w:lang w:eastAsia="ru-RU"/>
        </w:rPr>
        <w:t>четырехшажный</w:t>
      </w:r>
      <w:proofErr w:type="spellEnd"/>
      <w:r w:rsidRPr="003C2B67">
        <w:rPr>
          <w:rFonts w:ascii="Times New Roman" w:eastAsia="Times New Roman" w:hAnsi="Times New Roman" w:cs="Times New Roman"/>
          <w:sz w:val="28"/>
          <w:szCs w:val="28"/>
          <w:lang w:eastAsia="ru-RU"/>
        </w:rPr>
        <w:t xml:space="preserve"> ход. Передвижение с чередованием попеременных и одновременных ходов. Торможение боковым соскальзыванием. Преодоление препятствий на лыжах способами перешагивания, перепрыгивания, </w:t>
      </w:r>
      <w:proofErr w:type="spellStart"/>
      <w:r w:rsidRPr="003C2B67">
        <w:rPr>
          <w:rFonts w:ascii="Times New Roman" w:eastAsia="Times New Roman" w:hAnsi="Times New Roman" w:cs="Times New Roman"/>
          <w:sz w:val="28"/>
          <w:szCs w:val="28"/>
          <w:lang w:eastAsia="ru-RU"/>
        </w:rPr>
        <w:t>перелезания</w:t>
      </w:r>
      <w:proofErr w:type="spellEnd"/>
      <w:r w:rsidRPr="003C2B67">
        <w:rPr>
          <w:rFonts w:ascii="Times New Roman" w:eastAsia="Times New Roman" w:hAnsi="Times New Roman" w:cs="Times New Roman"/>
          <w:sz w:val="28"/>
          <w:szCs w:val="28"/>
          <w:lang w:eastAsia="ru-RU"/>
        </w:rPr>
        <w:t>; прыжки с небольших трамплинов (30—50 см высотой). Спуск в низкой стойке. Прохождение учебных дистанций с использованием разученных способов передвижения (протяженность дистанции регулируется учителем или учащимися).</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bookmarkStart w:id="2" w:name="5"/>
      <w:bookmarkEnd w:id="2"/>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C2B67">
        <w:rPr>
          <w:rFonts w:ascii="Times New Roman" w:eastAsia="Times New Roman" w:hAnsi="Times New Roman" w:cs="Times New Roman"/>
          <w:b/>
          <w:bCs/>
          <w:sz w:val="28"/>
          <w:szCs w:val="28"/>
          <w:lang w:eastAsia="ru-RU"/>
        </w:rPr>
        <w:t>VII КЛАСС</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Знания о физической культуре</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b/>
          <w:bCs/>
          <w:i/>
          <w:iCs/>
          <w:sz w:val="28"/>
          <w:szCs w:val="28"/>
          <w:lang w:eastAsia="ru-RU"/>
        </w:rPr>
        <w:t xml:space="preserve">История физической культуры. </w:t>
      </w:r>
      <w:r w:rsidRPr="003C2B67">
        <w:rPr>
          <w:rFonts w:ascii="Times New Roman" w:eastAsia="Times New Roman" w:hAnsi="Times New Roman" w:cs="Times New Roman"/>
          <w:sz w:val="28"/>
          <w:szCs w:val="28"/>
          <w:lang w:eastAsia="ru-RU"/>
        </w:rPr>
        <w:t>Основные этапы развития олимпийского движения в России (СССР), выдающиеся достижения отечественных спортсменов на Олимпийских играх современности. Краткая характеристика избранного вида спорта (смысл состязательной деятельности и общие правила соревнований, появление и развитие данного вида спорта в России, его представительство на Олимпийских играх, выдающиеся отечественные и зарубежные спортсмены в данном виде спорта). Краткие сведения о проведении Олимпийских игр в СССР в 1980 г. (виды состязаний и место их проведения, число участников, символика и т. п.).</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Базовые понятия физической культуры. </w:t>
      </w:r>
      <w:r w:rsidRPr="003C2B67">
        <w:rPr>
          <w:rFonts w:ascii="Times New Roman" w:eastAsia="Times New Roman" w:hAnsi="Times New Roman" w:cs="Times New Roman"/>
          <w:sz w:val="28"/>
          <w:szCs w:val="28"/>
          <w:lang w:eastAsia="ru-RU"/>
        </w:rPr>
        <w:t>Техника движений и ее основные показатели, общие представления о пространственных, временных и динамических характеристиках движений. Двигательный навык и двигательное умение как качественные характеристики освоенности движений. Особенности освоения двигательных действий (</w:t>
      </w:r>
      <w:proofErr w:type="spellStart"/>
      <w:r w:rsidRPr="003C2B67">
        <w:rPr>
          <w:rFonts w:ascii="Times New Roman" w:eastAsia="Times New Roman" w:hAnsi="Times New Roman" w:cs="Times New Roman"/>
          <w:sz w:val="28"/>
          <w:szCs w:val="28"/>
          <w:lang w:eastAsia="ru-RU"/>
        </w:rPr>
        <w:t>этапность</w:t>
      </w:r>
      <w:proofErr w:type="spellEnd"/>
      <w:r w:rsidRPr="003C2B67">
        <w:rPr>
          <w:rFonts w:ascii="Times New Roman" w:eastAsia="Times New Roman" w:hAnsi="Times New Roman" w:cs="Times New Roman"/>
          <w:sz w:val="28"/>
          <w:szCs w:val="28"/>
          <w:lang w:eastAsia="ru-RU"/>
        </w:rPr>
        <w:t>, повторность, вариативность). Основные правила освоения движений: от простого к сложному, от известного к неизвестному, от освоенного к</w:t>
      </w:r>
      <w:r w:rsidRPr="003C2B67">
        <w:rPr>
          <w:rFonts w:ascii="Times New Roman" w:eastAsia="Times New Roman" w:hAnsi="Times New Roman" w:cs="Times New Roman"/>
          <w:b/>
          <w:bCs/>
          <w:sz w:val="28"/>
          <w:szCs w:val="28"/>
          <w:lang w:eastAsia="ru-RU"/>
        </w:rPr>
        <w:t xml:space="preserve"> </w:t>
      </w:r>
      <w:r w:rsidRPr="003C2B67">
        <w:rPr>
          <w:rFonts w:ascii="Times New Roman" w:eastAsia="Times New Roman" w:hAnsi="Times New Roman" w:cs="Times New Roman"/>
          <w:sz w:val="28"/>
          <w:szCs w:val="28"/>
          <w:lang w:eastAsia="ru-RU"/>
        </w:rPr>
        <w:t>неосвоенному. Самостоятельные занятия по освоению движений, характеристика подводящих и подготовительных упражнений.</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Физическая культура человека. </w:t>
      </w:r>
      <w:r w:rsidRPr="003C2B67">
        <w:rPr>
          <w:rFonts w:ascii="Times New Roman" w:eastAsia="Times New Roman" w:hAnsi="Times New Roman" w:cs="Times New Roman"/>
          <w:sz w:val="28"/>
          <w:szCs w:val="28"/>
          <w:lang w:eastAsia="ru-RU"/>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 Правила организации мест занятий оздоровительной ходьбой и бегом, выбора одежды и обуви в зависимости от времени года и погодных условий.</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lastRenderedPageBreak/>
        <w:t>Способы двигательной (физкультурной) деятельности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b/>
          <w:bCs/>
          <w:i/>
          <w:iCs/>
          <w:sz w:val="28"/>
          <w:szCs w:val="28"/>
          <w:lang w:eastAsia="ru-RU"/>
        </w:rPr>
        <w:t xml:space="preserve">Организация и проведение занятий физической культурой. </w:t>
      </w:r>
      <w:r w:rsidRPr="003C2B67">
        <w:rPr>
          <w:rFonts w:ascii="Times New Roman" w:eastAsia="Times New Roman" w:hAnsi="Times New Roman" w:cs="Times New Roman"/>
          <w:sz w:val="28"/>
          <w:szCs w:val="28"/>
          <w:lang w:eastAsia="ru-RU"/>
        </w:rPr>
        <w:t>Организация досуга средствами физической культуры. Соблюдение требований безопасности и гигиенических правил при подготовке мест занятий, выборе инвентаря и одежды для проведения занятий по самостоятельному освоению двигательных действий (в условиях спортивного зала и открытой спортивной площадки). Подбор подводящих и подготовительных упражнений при освоении новых двигательных действий (физических упражнений). Составление плана занятий по самостоятельному освоению двигательных действий (совместно с учителем).</w:t>
      </w:r>
      <w:r w:rsidRPr="003C2B67">
        <w:rPr>
          <w:rFonts w:ascii="Times New Roman" w:eastAsia="Times New Roman" w:hAnsi="Times New Roman" w:cs="Times New Roman"/>
          <w:sz w:val="28"/>
          <w:szCs w:val="28"/>
          <w:lang w:eastAsia="ru-RU"/>
        </w:rPr>
        <w:br/>
        <w:t>      Последовательное выполнение частей занятия по освоению двигательных действий с соответствующим содержанием (согласно плану занятий). Наблюдение за выполнением движений с использованием эталонного образца, нахождение ошибок и их исправление.</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Оценка эффективности занятий физической культурой. </w:t>
      </w:r>
      <w:r w:rsidRPr="003C2B67">
        <w:rPr>
          <w:rFonts w:ascii="Times New Roman" w:eastAsia="Times New Roman" w:hAnsi="Times New Roman" w:cs="Times New Roman"/>
          <w:sz w:val="28"/>
          <w:szCs w:val="28"/>
          <w:lang w:eastAsia="ru-RU"/>
        </w:rPr>
        <w:t>Простейший анализ и оценка техники осваиваемого упражнения по методу сличения его с эталонным образцом. Измерение частоты сердечных сокращений во время занятий. 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освоению двигательных действий (с графическим изображением).</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Физическое совершенствование</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b/>
          <w:bCs/>
          <w:i/>
          <w:iCs/>
          <w:sz w:val="28"/>
          <w:szCs w:val="28"/>
          <w:lang w:eastAsia="ru-RU"/>
        </w:rPr>
        <w:t xml:space="preserve">Физкультурно-оздоровительная деятельность. </w:t>
      </w:r>
      <w:r w:rsidRPr="003C2B67">
        <w:rPr>
          <w:rFonts w:ascii="Times New Roman" w:eastAsia="Times New Roman" w:hAnsi="Times New Roman" w:cs="Times New Roman"/>
          <w:sz w:val="28"/>
          <w:szCs w:val="28"/>
          <w:lang w:eastAsia="ru-RU"/>
        </w:rPr>
        <w:t>Комплексы упражнений для формирования правильной осанки с учетом индивидуальных особенностей физического развития и полового созревания. Комплексы упражнений утренней зарядки и физкультминуток. Комплексы дыхательной гимнастики и гимнастики для глаз. Комплексы упражнений для регулирования массы тела и коррекции фигуры с учетом индивидуальных особенностей физического развития.</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Спортивно-оздоровительная деятельность.</w:t>
      </w:r>
      <w:r w:rsidRPr="003C2B67">
        <w:rPr>
          <w:rFonts w:ascii="Times New Roman" w:eastAsia="Times New Roman" w:hAnsi="Times New Roman" w:cs="Times New Roman"/>
          <w:sz w:val="28"/>
          <w:szCs w:val="28"/>
          <w:lang w:eastAsia="ru-RU"/>
        </w:rPr>
        <w:t xml:space="preserve">     </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i/>
          <w:iCs/>
          <w:sz w:val="28"/>
          <w:szCs w:val="28"/>
          <w:lang w:eastAsia="ru-RU"/>
        </w:rPr>
        <w:t xml:space="preserve">Легкая атлетика. (32 ч.) </w:t>
      </w:r>
      <w:r w:rsidRPr="003C2B67">
        <w:rPr>
          <w:rFonts w:ascii="Times New Roman" w:eastAsia="Times New Roman" w:hAnsi="Times New Roman" w:cs="Times New Roman"/>
          <w:sz w:val="28"/>
          <w:szCs w:val="28"/>
          <w:lang w:eastAsia="ru-RU"/>
        </w:rPr>
        <w:t xml:space="preserve">Бег с препятствиями. Кроссовый бег (бег по пересеченной местности с преодолением препятствий). Спринтерский бег. Повороты при беге на средние и длинные дистанции. Бег на тренировочные дистанции (60 м; 100 м; 1500 м —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800 м — </w:t>
      </w:r>
      <w:r w:rsidRPr="003C2B67">
        <w:rPr>
          <w:rFonts w:ascii="Times New Roman" w:eastAsia="Times New Roman" w:hAnsi="Times New Roman" w:cs="Times New Roman"/>
          <w:i/>
          <w:iCs/>
          <w:sz w:val="28"/>
          <w:szCs w:val="28"/>
          <w:lang w:eastAsia="ru-RU"/>
        </w:rPr>
        <w:t>девочки).</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3C2B67">
        <w:rPr>
          <w:rFonts w:ascii="Times New Roman" w:eastAsia="Times New Roman" w:hAnsi="Times New Roman" w:cs="Times New Roman"/>
          <w:i/>
          <w:iCs/>
          <w:sz w:val="28"/>
          <w:szCs w:val="28"/>
          <w:lang w:eastAsia="ru-RU"/>
        </w:rPr>
        <w:lastRenderedPageBreak/>
        <w:t xml:space="preserve">Гимнастика с основами акробатики.(24 ч.) </w:t>
      </w:r>
      <w:r w:rsidRPr="003C2B67">
        <w:rPr>
          <w:rFonts w:ascii="Times New Roman" w:eastAsia="Times New Roman" w:hAnsi="Times New Roman" w:cs="Times New Roman"/>
          <w:sz w:val="28"/>
          <w:szCs w:val="28"/>
          <w:lang w:eastAsia="ru-RU"/>
        </w:rPr>
        <w:t>Организующие команды и приемы: передвижение в колонне с изменением длины шага по команде: «Короче ШАГ!», «Полный ШАГ!», «</w:t>
      </w:r>
      <w:proofErr w:type="spellStart"/>
      <w:r w:rsidRPr="003C2B67">
        <w:rPr>
          <w:rFonts w:ascii="Times New Roman" w:eastAsia="Times New Roman" w:hAnsi="Times New Roman" w:cs="Times New Roman"/>
          <w:sz w:val="28"/>
          <w:szCs w:val="28"/>
          <w:lang w:eastAsia="ru-RU"/>
        </w:rPr>
        <w:t>ПолШАГА</w:t>
      </w:r>
      <w:proofErr w:type="spellEnd"/>
      <w:r w:rsidRPr="003C2B67">
        <w:rPr>
          <w:rFonts w:ascii="Times New Roman" w:eastAsia="Times New Roman" w:hAnsi="Times New Roman" w:cs="Times New Roman"/>
          <w:sz w:val="28"/>
          <w:szCs w:val="28"/>
          <w:lang w:eastAsia="ru-RU"/>
        </w:rPr>
        <w:t xml:space="preserve">!»; выполнение команд на месте: «Полповорота </w:t>
      </w:r>
      <w:proofErr w:type="spellStart"/>
      <w:r w:rsidRPr="003C2B67">
        <w:rPr>
          <w:rFonts w:ascii="Times New Roman" w:eastAsia="Times New Roman" w:hAnsi="Times New Roman" w:cs="Times New Roman"/>
          <w:sz w:val="28"/>
          <w:szCs w:val="28"/>
          <w:lang w:eastAsia="ru-RU"/>
        </w:rPr>
        <w:t>напра</w:t>
      </w:r>
      <w:proofErr w:type="spellEnd"/>
      <w:r w:rsidRPr="003C2B67">
        <w:rPr>
          <w:rFonts w:ascii="Times New Roman" w:eastAsia="Times New Roman" w:hAnsi="Times New Roman" w:cs="Times New Roman"/>
          <w:sz w:val="28"/>
          <w:szCs w:val="28"/>
          <w:lang w:eastAsia="ru-RU"/>
        </w:rPr>
        <w:t>-ВО!», «Полповорота нале-ВО!».</w:t>
      </w:r>
      <w:r w:rsidRPr="003C2B67">
        <w:rPr>
          <w:rFonts w:ascii="Times New Roman" w:eastAsia="Times New Roman" w:hAnsi="Times New Roman" w:cs="Times New Roman"/>
          <w:sz w:val="28"/>
          <w:szCs w:val="28"/>
          <w:lang w:eastAsia="ru-RU"/>
        </w:rPr>
        <w:br/>
        <w:t xml:space="preserve">      Акробатическая комбинация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из стойки «старт пловца» с наскока два темповых кувырка вперед (второй со скрещиванием ног), поворот кругом, кувырок назад, перекат назад в стойку на лопатках, перекат вперед в упор присев, в темпе прыжок вверх с поворотом на 360°.</w:t>
      </w:r>
      <w:r w:rsidRPr="003C2B67">
        <w:rPr>
          <w:rFonts w:ascii="Times New Roman" w:eastAsia="Times New Roman" w:hAnsi="Times New Roman" w:cs="Times New Roman"/>
          <w:sz w:val="28"/>
          <w:szCs w:val="28"/>
          <w:lang w:eastAsia="ru-RU"/>
        </w:rPr>
        <w:br/>
        <w:t xml:space="preserve">      Упражнения на низкой и средней перекладине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из виса стоя согнув руки подъем переворотом силой в упор,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вперед и назад одной, соскок; из положения упора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одной и другой в упор сзади, поворот кругом в упор, отмахом назад соскок.</w:t>
      </w:r>
      <w:r w:rsidRPr="003C2B67">
        <w:rPr>
          <w:rFonts w:ascii="Times New Roman" w:eastAsia="Times New Roman" w:hAnsi="Times New Roman" w:cs="Times New Roman"/>
          <w:sz w:val="28"/>
          <w:szCs w:val="28"/>
          <w:lang w:eastAsia="ru-RU"/>
        </w:rPr>
        <w:br/>
        <w:t xml:space="preserve">      Опорный прыжок через гимнастического козла </w:t>
      </w:r>
      <w:r w:rsidRPr="003C2B67">
        <w:rPr>
          <w:rFonts w:ascii="Times New Roman" w:eastAsia="Times New Roman" w:hAnsi="Times New Roman" w:cs="Times New Roman"/>
          <w:i/>
          <w:iCs/>
          <w:sz w:val="28"/>
          <w:szCs w:val="28"/>
          <w:lang w:eastAsia="ru-RU"/>
        </w:rPr>
        <w:t>(мальчики).</w:t>
      </w:r>
      <w:r w:rsidRPr="003C2B67">
        <w:rPr>
          <w:rFonts w:ascii="Times New Roman" w:eastAsia="Times New Roman" w:hAnsi="Times New Roman" w:cs="Times New Roman"/>
          <w:sz w:val="28"/>
          <w:szCs w:val="28"/>
          <w:lang w:eastAsia="ru-RU"/>
        </w:rPr>
        <w:br/>
        <w:t xml:space="preserve">      Упражнения на брусьях: наскок в упор углом, сед ноги врозь,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внутрь и размахивание в упоре, сед на левом бедре,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в сед на правом бедре, соскок; размахивание в</w:t>
      </w:r>
      <w:r w:rsidRPr="003C2B67">
        <w:rPr>
          <w:rFonts w:ascii="Times New Roman" w:eastAsia="Times New Roman" w:hAnsi="Times New Roman" w:cs="Times New Roman"/>
          <w:b/>
          <w:bCs/>
          <w:sz w:val="28"/>
          <w:szCs w:val="28"/>
          <w:lang w:eastAsia="ru-RU"/>
        </w:rPr>
        <w:t xml:space="preserve"> </w:t>
      </w:r>
      <w:r w:rsidRPr="003C2B67">
        <w:rPr>
          <w:rFonts w:ascii="Times New Roman" w:eastAsia="Times New Roman" w:hAnsi="Times New Roman" w:cs="Times New Roman"/>
          <w:sz w:val="28"/>
          <w:szCs w:val="28"/>
          <w:lang w:eastAsia="ru-RU"/>
        </w:rPr>
        <w:t xml:space="preserve">упоре и соскоки махом вперед и назад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наскок в вис на верхнюю жердь, размахивание изгибами,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согнув ноги в вис лежа на нижней жерди, круг правой (левой) с поворотом налево (направо) и </w:t>
      </w:r>
      <w:proofErr w:type="spellStart"/>
      <w:r w:rsidRPr="003C2B67">
        <w:rPr>
          <w:rFonts w:ascii="Times New Roman" w:eastAsia="Times New Roman" w:hAnsi="Times New Roman" w:cs="Times New Roman"/>
          <w:sz w:val="28"/>
          <w:szCs w:val="28"/>
          <w:lang w:eastAsia="ru-RU"/>
        </w:rPr>
        <w:t>перемахом</w:t>
      </w:r>
      <w:proofErr w:type="spellEnd"/>
      <w:r w:rsidRPr="003C2B67">
        <w:rPr>
          <w:rFonts w:ascii="Times New Roman" w:eastAsia="Times New Roman" w:hAnsi="Times New Roman" w:cs="Times New Roman"/>
          <w:sz w:val="28"/>
          <w:szCs w:val="28"/>
          <w:lang w:eastAsia="ru-RU"/>
        </w:rPr>
        <w:t xml:space="preserve"> в сед на правом (левом) бедре, соскок с </w:t>
      </w:r>
      <w:proofErr w:type="spellStart"/>
      <w:r w:rsidRPr="003C2B67">
        <w:rPr>
          <w:rFonts w:ascii="Times New Roman" w:eastAsia="Times New Roman" w:hAnsi="Times New Roman" w:cs="Times New Roman"/>
          <w:sz w:val="28"/>
          <w:szCs w:val="28"/>
          <w:lang w:eastAsia="ru-RU"/>
        </w:rPr>
        <w:t>дохватом</w:t>
      </w:r>
      <w:proofErr w:type="spellEnd"/>
      <w:r w:rsidRPr="003C2B67">
        <w:rPr>
          <w:rFonts w:ascii="Times New Roman" w:eastAsia="Times New Roman" w:hAnsi="Times New Roman" w:cs="Times New Roman"/>
          <w:sz w:val="28"/>
          <w:szCs w:val="28"/>
          <w:lang w:eastAsia="ru-RU"/>
        </w:rPr>
        <w:t xml:space="preserve"> за нижнюю жердь </w:t>
      </w:r>
      <w:r w:rsidRPr="003C2B67">
        <w:rPr>
          <w:rFonts w:ascii="Times New Roman" w:eastAsia="Times New Roman" w:hAnsi="Times New Roman" w:cs="Times New Roman"/>
          <w:i/>
          <w:iCs/>
          <w:sz w:val="28"/>
          <w:szCs w:val="28"/>
          <w:lang w:eastAsia="ru-RU"/>
        </w:rPr>
        <w:t>(девочки).</w:t>
      </w:r>
      <w:r w:rsidRPr="003C2B67">
        <w:rPr>
          <w:rFonts w:ascii="Times New Roman" w:eastAsia="Times New Roman" w:hAnsi="Times New Roman" w:cs="Times New Roman"/>
          <w:sz w:val="28"/>
          <w:szCs w:val="28"/>
          <w:lang w:eastAsia="ru-RU"/>
        </w:rPr>
        <w:br/>
        <w:t xml:space="preserve">      Упражнения на гимнастическом бревне </w:t>
      </w:r>
      <w:r w:rsidRPr="003C2B67">
        <w:rPr>
          <w:rFonts w:ascii="Times New Roman" w:eastAsia="Times New Roman" w:hAnsi="Times New Roman" w:cs="Times New Roman"/>
          <w:i/>
          <w:iCs/>
          <w:sz w:val="28"/>
          <w:szCs w:val="28"/>
          <w:lang w:eastAsia="ru-RU"/>
        </w:rPr>
        <w:t xml:space="preserve">(девочки): </w:t>
      </w:r>
      <w:r w:rsidRPr="003C2B67">
        <w:rPr>
          <w:rFonts w:ascii="Times New Roman" w:eastAsia="Times New Roman" w:hAnsi="Times New Roman" w:cs="Times New Roman"/>
          <w:sz w:val="28"/>
          <w:szCs w:val="28"/>
          <w:lang w:eastAsia="ru-RU"/>
        </w:rPr>
        <w:t xml:space="preserve">из упора стоя продольно наскок с </w:t>
      </w:r>
      <w:proofErr w:type="spellStart"/>
      <w:r w:rsidRPr="003C2B67">
        <w:rPr>
          <w:rFonts w:ascii="Times New Roman" w:eastAsia="Times New Roman" w:hAnsi="Times New Roman" w:cs="Times New Roman"/>
          <w:sz w:val="28"/>
          <w:szCs w:val="28"/>
          <w:lang w:eastAsia="ru-RU"/>
        </w:rPr>
        <w:t>перемахом</w:t>
      </w:r>
      <w:proofErr w:type="spellEnd"/>
      <w:r w:rsidRPr="003C2B67">
        <w:rPr>
          <w:rFonts w:ascii="Times New Roman" w:eastAsia="Times New Roman" w:hAnsi="Times New Roman" w:cs="Times New Roman"/>
          <w:sz w:val="28"/>
          <w:szCs w:val="28"/>
          <w:lang w:eastAsia="ru-RU"/>
        </w:rPr>
        <w:t xml:space="preserve"> одной в упор верхом, поворот поперек и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в сед на бедре руки в стороны; обратный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в сед ноги врозь поперек, перехват рук вперед в упор, махом назад встать в упор присев, стойка поперек руки в стороны, переменный шаг с одной и с другой ноги, махом одной поворот кругом, равновесие на одной, руки в стороны (или вверх), стойка на одной, другая вперед, беговые шаги до конца бревна и соскок ноги врозь в стойку к снаряду поперек.</w:t>
      </w:r>
      <w:r w:rsidRPr="003C2B67">
        <w:rPr>
          <w:rFonts w:ascii="Times New Roman" w:eastAsia="Times New Roman" w:hAnsi="Times New Roman" w:cs="Times New Roman"/>
          <w:sz w:val="28"/>
          <w:szCs w:val="28"/>
          <w:lang w:eastAsia="ru-RU"/>
        </w:rPr>
        <w:br/>
        <w:t xml:space="preserve">      Вольные упражнения </w:t>
      </w:r>
      <w:r w:rsidRPr="003C2B67">
        <w:rPr>
          <w:rFonts w:ascii="Times New Roman" w:eastAsia="Times New Roman" w:hAnsi="Times New Roman" w:cs="Times New Roman"/>
          <w:i/>
          <w:iCs/>
          <w:sz w:val="28"/>
          <w:szCs w:val="28"/>
          <w:lang w:eastAsia="ru-RU"/>
        </w:rPr>
        <w:t xml:space="preserve">(девочки): </w:t>
      </w:r>
      <w:r w:rsidRPr="003C2B67">
        <w:rPr>
          <w:rFonts w:ascii="Times New Roman" w:eastAsia="Times New Roman" w:hAnsi="Times New Roman" w:cs="Times New Roman"/>
          <w:sz w:val="28"/>
          <w:szCs w:val="28"/>
          <w:lang w:eastAsia="ru-RU"/>
        </w:rPr>
        <w:t>комбинации, включающие в себя элементы хореографии и ритмической гимнастики (основные позиции рук и ног, основные движения ногами, передвижения основными шагами); стилизованный бег и прыжки, основные танцевальные шаги.</w:t>
      </w:r>
      <w:r w:rsidRPr="003C2B67">
        <w:rPr>
          <w:rFonts w:ascii="Times New Roman" w:eastAsia="Times New Roman" w:hAnsi="Times New Roman" w:cs="Times New Roman"/>
          <w:sz w:val="28"/>
          <w:szCs w:val="28"/>
          <w:lang w:eastAsia="ru-RU"/>
        </w:rPr>
        <w:br/>
        <w:t xml:space="preserve">      Прикладные упражнения: передвижение в висе на руках с махом ног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упражнения в висе на кольцах: из виса стоя разбег вперед, согнуть ноги, покачаться; из виса стоя раскачивание одновременным и поочередным отталкиванием ногами с поворотом на 180°, сход со снаряда сбеганием; размахивания в висе, вис согнувшись </w:t>
      </w:r>
      <w:r w:rsidRPr="003C2B67">
        <w:rPr>
          <w:rFonts w:ascii="Times New Roman" w:eastAsia="Times New Roman" w:hAnsi="Times New Roman" w:cs="Times New Roman"/>
          <w:i/>
          <w:iCs/>
          <w:sz w:val="28"/>
          <w:szCs w:val="28"/>
          <w:lang w:eastAsia="ru-RU"/>
        </w:rPr>
        <w:t xml:space="preserve">(мальчики), </w:t>
      </w:r>
      <w:r w:rsidRPr="003C2B67">
        <w:rPr>
          <w:rFonts w:ascii="Times New Roman" w:eastAsia="Times New Roman" w:hAnsi="Times New Roman" w:cs="Times New Roman"/>
          <w:sz w:val="28"/>
          <w:szCs w:val="28"/>
          <w:lang w:eastAsia="ru-RU"/>
        </w:rPr>
        <w:t xml:space="preserve">вис с </w:t>
      </w:r>
      <w:proofErr w:type="spellStart"/>
      <w:r w:rsidRPr="003C2B67">
        <w:rPr>
          <w:rFonts w:ascii="Times New Roman" w:eastAsia="Times New Roman" w:hAnsi="Times New Roman" w:cs="Times New Roman"/>
          <w:sz w:val="28"/>
          <w:szCs w:val="28"/>
          <w:lang w:eastAsia="ru-RU"/>
        </w:rPr>
        <w:t>завесом</w:t>
      </w:r>
      <w:proofErr w:type="spellEnd"/>
      <w:r w:rsidRPr="003C2B67">
        <w:rPr>
          <w:rFonts w:ascii="Times New Roman" w:eastAsia="Times New Roman" w:hAnsi="Times New Roman" w:cs="Times New Roman"/>
          <w:sz w:val="28"/>
          <w:szCs w:val="28"/>
          <w:lang w:eastAsia="ru-RU"/>
        </w:rPr>
        <w:t xml:space="preserve"> в кольца </w:t>
      </w:r>
      <w:r w:rsidRPr="003C2B67">
        <w:rPr>
          <w:rFonts w:ascii="Times New Roman" w:eastAsia="Times New Roman" w:hAnsi="Times New Roman" w:cs="Times New Roman"/>
          <w:i/>
          <w:iCs/>
          <w:sz w:val="28"/>
          <w:szCs w:val="28"/>
          <w:lang w:eastAsia="ru-RU"/>
        </w:rPr>
        <w:t>(девочки).</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i/>
          <w:iCs/>
          <w:sz w:val="28"/>
          <w:szCs w:val="28"/>
          <w:lang w:eastAsia="ru-RU"/>
        </w:rPr>
        <w:t>Лыжные гонки</w:t>
      </w:r>
      <w:r w:rsidRPr="003C2B67">
        <w:rPr>
          <w:rFonts w:ascii="Times New Roman" w:eastAsia="Times New Roman" w:hAnsi="Times New Roman" w:cs="Times New Roman"/>
          <w:sz w:val="28"/>
          <w:szCs w:val="28"/>
          <w:lang w:eastAsia="ru-RU"/>
        </w:rPr>
        <w:t xml:space="preserve">.(16 ч.) Одновременный </w:t>
      </w:r>
      <w:proofErr w:type="spellStart"/>
      <w:r w:rsidRPr="003C2B67">
        <w:rPr>
          <w:rFonts w:ascii="Times New Roman" w:eastAsia="Times New Roman" w:hAnsi="Times New Roman" w:cs="Times New Roman"/>
          <w:sz w:val="28"/>
          <w:szCs w:val="28"/>
          <w:lang w:eastAsia="ru-RU"/>
        </w:rPr>
        <w:t>двухшажный</w:t>
      </w:r>
      <w:proofErr w:type="spellEnd"/>
      <w:r w:rsidRPr="003C2B67">
        <w:rPr>
          <w:rFonts w:ascii="Times New Roman" w:eastAsia="Times New Roman" w:hAnsi="Times New Roman" w:cs="Times New Roman"/>
          <w:sz w:val="28"/>
          <w:szCs w:val="28"/>
          <w:lang w:eastAsia="ru-RU"/>
        </w:rPr>
        <w:t xml:space="preserve"> ход. Передвижение с чередованием одновременного одношажного и </w:t>
      </w:r>
      <w:proofErr w:type="spellStart"/>
      <w:r w:rsidRPr="003C2B67">
        <w:rPr>
          <w:rFonts w:ascii="Times New Roman" w:eastAsia="Times New Roman" w:hAnsi="Times New Roman" w:cs="Times New Roman"/>
          <w:sz w:val="28"/>
          <w:szCs w:val="28"/>
          <w:lang w:eastAsia="ru-RU"/>
        </w:rPr>
        <w:t>двухшажного</w:t>
      </w:r>
      <w:proofErr w:type="spellEnd"/>
      <w:r w:rsidRPr="003C2B67">
        <w:rPr>
          <w:rFonts w:ascii="Times New Roman" w:eastAsia="Times New Roman" w:hAnsi="Times New Roman" w:cs="Times New Roman"/>
          <w:sz w:val="28"/>
          <w:szCs w:val="28"/>
          <w:lang w:eastAsia="ru-RU"/>
        </w:rPr>
        <w:t xml:space="preserve"> хода с попеременным </w:t>
      </w:r>
      <w:proofErr w:type="spellStart"/>
      <w:r w:rsidRPr="003C2B67">
        <w:rPr>
          <w:rFonts w:ascii="Times New Roman" w:eastAsia="Times New Roman" w:hAnsi="Times New Roman" w:cs="Times New Roman"/>
          <w:sz w:val="28"/>
          <w:szCs w:val="28"/>
          <w:lang w:eastAsia="ru-RU"/>
        </w:rPr>
        <w:t>двухшажным</w:t>
      </w:r>
      <w:proofErr w:type="spellEnd"/>
      <w:r w:rsidRPr="003C2B67">
        <w:rPr>
          <w:rFonts w:ascii="Times New Roman" w:eastAsia="Times New Roman" w:hAnsi="Times New Roman" w:cs="Times New Roman"/>
          <w:sz w:val="28"/>
          <w:szCs w:val="28"/>
          <w:lang w:eastAsia="ru-RU"/>
        </w:rPr>
        <w:t xml:space="preserve"> ходом. Повороты упором. Преодоление естественных препятствий на лыжах способами перешагивания, </w:t>
      </w:r>
      <w:proofErr w:type="spellStart"/>
      <w:r w:rsidRPr="003C2B67">
        <w:rPr>
          <w:rFonts w:ascii="Times New Roman" w:eastAsia="Times New Roman" w:hAnsi="Times New Roman" w:cs="Times New Roman"/>
          <w:sz w:val="28"/>
          <w:szCs w:val="28"/>
          <w:lang w:eastAsia="ru-RU"/>
        </w:rPr>
        <w:t>перелезания</w:t>
      </w:r>
      <w:proofErr w:type="spellEnd"/>
      <w:r w:rsidRPr="003C2B67">
        <w:rPr>
          <w:rFonts w:ascii="Times New Roman" w:eastAsia="Times New Roman" w:hAnsi="Times New Roman" w:cs="Times New Roman"/>
          <w:sz w:val="28"/>
          <w:szCs w:val="28"/>
          <w:lang w:eastAsia="ru-RU"/>
        </w:rPr>
        <w:t>. Спуски в низкой стойке. Прохождение учебных дистанций (протяженность дистанций регулируется учителем или учащимися).</w:t>
      </w:r>
      <w:r w:rsidRPr="003C2B67">
        <w:rPr>
          <w:rFonts w:ascii="Times New Roman" w:eastAsia="Times New Roman" w:hAnsi="Times New Roman" w:cs="Times New Roman"/>
          <w:sz w:val="28"/>
          <w:szCs w:val="28"/>
          <w:lang w:eastAsia="ru-RU"/>
        </w:rPr>
        <w:br/>
        <w:t>      Упражнения общей физической подготовки.</w:t>
      </w:r>
      <w:r w:rsidRPr="003C2B67">
        <w:rPr>
          <w:rFonts w:ascii="Times New Roman" w:eastAsia="Times New Roman" w:hAnsi="Times New Roman" w:cs="Times New Roman"/>
          <w:sz w:val="28"/>
          <w:szCs w:val="28"/>
          <w:lang w:eastAsia="ru-RU"/>
        </w:rPr>
        <w:br/>
      </w:r>
      <w:r w:rsidRPr="003C2B67">
        <w:rPr>
          <w:rFonts w:ascii="Times New Roman" w:eastAsia="Times New Roman" w:hAnsi="Times New Roman" w:cs="Times New Roman"/>
          <w:sz w:val="28"/>
          <w:szCs w:val="28"/>
          <w:lang w:eastAsia="ru-RU"/>
        </w:rPr>
        <w:lastRenderedPageBreak/>
        <w:t>      </w:t>
      </w:r>
      <w:r w:rsidRPr="003C2B67">
        <w:rPr>
          <w:rFonts w:ascii="Times New Roman" w:eastAsia="Times New Roman" w:hAnsi="Times New Roman" w:cs="Times New Roman"/>
          <w:i/>
          <w:iCs/>
          <w:sz w:val="28"/>
          <w:szCs w:val="28"/>
          <w:lang w:eastAsia="ru-RU"/>
        </w:rPr>
        <w:t>Спортивные игры</w:t>
      </w:r>
      <w:r w:rsidRPr="003C2B67">
        <w:rPr>
          <w:rFonts w:ascii="Times New Roman" w:eastAsia="Times New Roman" w:hAnsi="Times New Roman" w:cs="Times New Roman"/>
          <w:sz w:val="28"/>
          <w:szCs w:val="28"/>
          <w:lang w:eastAsia="ru-RU"/>
        </w:rPr>
        <w:t> (30 ч.)  </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spacing w:val="48"/>
          <w:sz w:val="28"/>
          <w:szCs w:val="28"/>
          <w:lang w:eastAsia="ru-RU"/>
        </w:rPr>
        <w:t>Баскетбол</w:t>
      </w:r>
      <w:r w:rsidRPr="003C2B67">
        <w:rPr>
          <w:rFonts w:ascii="Times New Roman" w:eastAsia="Times New Roman" w:hAnsi="Times New Roman" w:cs="Times New Roman"/>
          <w:sz w:val="28"/>
          <w:szCs w:val="28"/>
          <w:lang w:eastAsia="ru-RU"/>
        </w:rPr>
        <w:t>. Ловля катящегося мяча на месте и в движении. Технико-тактические действия (индивидуальные и командные): передвижение защитника при индивидуальных защитных действиях; вырывание и выбивание мяча; защитные действия при опеке игрока с мячом и без мяча; перехват мяча; борьба за мяч, не попавший в корзину; взаимодействие в нападении (быстрое нападение); взаимодействие при вбрасывании мяча судьей и с лицевой линии с игроком команды и соперником. Игра в баскетбол по правилам.</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r w:rsidRPr="003C2B67">
        <w:rPr>
          <w:rFonts w:ascii="Times New Roman" w:eastAsia="Times New Roman" w:hAnsi="Times New Roman" w:cs="Times New Roman"/>
          <w:sz w:val="28"/>
          <w:szCs w:val="28"/>
          <w:lang w:eastAsia="ru-RU"/>
        </w:rPr>
        <w:br/>
        <w:t>      </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3" w:name="6"/>
      <w:bookmarkEnd w:id="3"/>
      <w:r w:rsidRPr="003C2B67">
        <w:rPr>
          <w:rFonts w:ascii="Times New Roman" w:eastAsia="Times New Roman" w:hAnsi="Times New Roman" w:cs="Times New Roman"/>
          <w:b/>
          <w:bCs/>
          <w:sz w:val="28"/>
          <w:szCs w:val="28"/>
          <w:lang w:eastAsia="ru-RU"/>
        </w:rPr>
        <w:t>VIII КЛАСС</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Знания о физической культуре</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b/>
          <w:bCs/>
          <w:i/>
          <w:iCs/>
          <w:sz w:val="28"/>
          <w:szCs w:val="28"/>
          <w:lang w:eastAsia="ru-RU"/>
        </w:rPr>
        <w:t xml:space="preserve">Физическая культура и спорт в современном обществе. </w:t>
      </w:r>
      <w:r w:rsidRPr="003C2B67">
        <w:rPr>
          <w:rFonts w:ascii="Times New Roman" w:eastAsia="Times New Roman" w:hAnsi="Times New Roman" w:cs="Times New Roman"/>
          <w:sz w:val="28"/>
          <w:szCs w:val="28"/>
          <w:lang w:eastAsia="ru-RU"/>
        </w:rPr>
        <w:t>Основные направления развития физической культуры в обществе (физкультурно-оздоровительное, спортивное и прикладное ориентированное), их цели и формы организации.</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Базовые понятия физической культуры. </w:t>
      </w:r>
      <w:r w:rsidRPr="003C2B67">
        <w:rPr>
          <w:rFonts w:ascii="Times New Roman" w:eastAsia="Times New Roman" w:hAnsi="Times New Roman" w:cs="Times New Roman"/>
          <w:sz w:val="28"/>
          <w:szCs w:val="28"/>
          <w:lang w:eastAsia="ru-RU"/>
        </w:rPr>
        <w:t xml:space="preserve">Всестороннее и </w:t>
      </w:r>
      <w:proofErr w:type="gramStart"/>
      <w:r w:rsidRPr="003C2B67">
        <w:rPr>
          <w:rFonts w:ascii="Times New Roman" w:eastAsia="Times New Roman" w:hAnsi="Times New Roman" w:cs="Times New Roman"/>
          <w:sz w:val="28"/>
          <w:szCs w:val="28"/>
          <w:lang w:eastAsia="ru-RU"/>
        </w:rPr>
        <w:t>гармоничное физическое развитие</w:t>
      </w:r>
      <w:proofErr w:type="gramEnd"/>
      <w:r w:rsidRPr="003C2B67">
        <w:rPr>
          <w:rFonts w:ascii="Times New Roman" w:eastAsia="Times New Roman" w:hAnsi="Times New Roman" w:cs="Times New Roman"/>
          <w:sz w:val="28"/>
          <w:szCs w:val="28"/>
          <w:lang w:eastAsia="ru-RU"/>
        </w:rPr>
        <w:t xml:space="preserve"> и его связь с занятиями физической культурой и спортом. Адаптивная физическая культура как система оздоровительных занятий физическими упражнениями по укреплению и сохранению здоровья, коррекции осанки и фигуры, профилактике утомления. Спортивная подготовка как система регулярных тренировочных занятий для повышения спортивного результата.</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Физическая культура человека. </w:t>
      </w:r>
      <w:r w:rsidRPr="003C2B67">
        <w:rPr>
          <w:rFonts w:ascii="Times New Roman" w:eastAsia="Times New Roman" w:hAnsi="Times New Roman" w:cs="Times New Roman"/>
          <w:sz w:val="28"/>
          <w:szCs w:val="28"/>
          <w:lang w:eastAsia="ru-RU"/>
        </w:rPr>
        <w:t xml:space="preserve">Правила проведения самостоятельных занятий по коррекции осанки и телосложения, их структура и содержание, место в системе регулярных занятий физическими упражнениями. Правила планирования тренировочных занятий по спортивному совершенствованию, их структура и содержание, место в системе регулярных занятий физическими упражнениями. Правила и гигиенические требования к проведению восстановительных процедур: дыхательная гимнастика </w:t>
      </w:r>
      <w:proofErr w:type="gramStart"/>
      <w:r w:rsidRPr="003C2B67">
        <w:rPr>
          <w:rFonts w:ascii="Times New Roman" w:eastAsia="Times New Roman" w:hAnsi="Times New Roman" w:cs="Times New Roman"/>
          <w:sz w:val="28"/>
          <w:szCs w:val="28"/>
          <w:lang w:eastAsia="ru-RU"/>
        </w:rPr>
        <w:t>во время</w:t>
      </w:r>
      <w:proofErr w:type="gramEnd"/>
      <w:r w:rsidRPr="003C2B67">
        <w:rPr>
          <w:rFonts w:ascii="Times New Roman" w:eastAsia="Times New Roman" w:hAnsi="Times New Roman" w:cs="Times New Roman"/>
          <w:sz w:val="28"/>
          <w:szCs w:val="28"/>
          <w:lang w:eastAsia="ru-RU"/>
        </w:rPr>
        <w:t xml:space="preserve"> и после занятий физическими упражнениями; простейшие приемы восстановительного массажа (поглаживание, растирание, разминание) на отдельных участках тела, принятие ванн и душа.</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Способы двигательной (физкультурной) деятельности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      </w:t>
      </w:r>
      <w:r w:rsidRPr="003C2B67">
        <w:rPr>
          <w:rFonts w:ascii="Times New Roman" w:eastAsia="Times New Roman" w:hAnsi="Times New Roman" w:cs="Times New Roman"/>
          <w:b/>
          <w:bCs/>
          <w:i/>
          <w:iCs/>
          <w:sz w:val="28"/>
          <w:szCs w:val="28"/>
          <w:lang w:eastAsia="ru-RU"/>
        </w:rPr>
        <w:t xml:space="preserve">Организация и проведение занятий физической культурой. </w:t>
      </w:r>
      <w:r w:rsidRPr="003C2B67">
        <w:rPr>
          <w:rFonts w:ascii="Times New Roman" w:eastAsia="Times New Roman" w:hAnsi="Times New Roman" w:cs="Times New Roman"/>
          <w:sz w:val="28"/>
          <w:szCs w:val="28"/>
          <w:lang w:eastAsia="ru-RU"/>
        </w:rPr>
        <w:t xml:space="preserve">Соблюдение требований безопасности и гигиенических правил при подготовке мест занятий, выборе инвентаря и одежды для проведения занятий </w:t>
      </w:r>
      <w:r w:rsidRPr="003C2B67">
        <w:rPr>
          <w:rFonts w:ascii="Times New Roman" w:eastAsia="Times New Roman" w:hAnsi="Times New Roman" w:cs="Times New Roman"/>
          <w:sz w:val="28"/>
          <w:szCs w:val="28"/>
          <w:lang w:eastAsia="ru-RU"/>
        </w:rPr>
        <w:lastRenderedPageBreak/>
        <w:t>спортивной подготовкой. Составление плана самостоятельных занятий спортивной подготовкой с учетом индивидуальных показаний здоровья и физического развития, двигательной (технической) и физической подготовленности (совместно с учителем).</w:t>
      </w:r>
      <w:r w:rsidRPr="003C2B67">
        <w:rPr>
          <w:rFonts w:ascii="Times New Roman" w:eastAsia="Times New Roman" w:hAnsi="Times New Roman" w:cs="Times New Roman"/>
          <w:sz w:val="28"/>
          <w:szCs w:val="28"/>
          <w:lang w:eastAsia="ru-RU"/>
        </w:rPr>
        <w:br/>
        <w:t>      Последовательное выполнение всех частей занятий спортивной подготовкой с соответствующим содержанием (согласно плану занятий). Проведение восстановительных процедур во время занятий и после их окончания.</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Оценка эффективности занятий физической культурой. </w:t>
      </w:r>
      <w:r w:rsidRPr="003C2B67">
        <w:rPr>
          <w:rFonts w:ascii="Times New Roman" w:eastAsia="Times New Roman" w:hAnsi="Times New Roman" w:cs="Times New Roman"/>
          <w:sz w:val="28"/>
          <w:szCs w:val="28"/>
          <w:lang w:eastAsia="ru-RU"/>
        </w:rPr>
        <w:t>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освоению двигательных действий (с графическим изображением).</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Физическое совершенствование</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i/>
          <w:iCs/>
          <w:sz w:val="28"/>
          <w:szCs w:val="28"/>
          <w:lang w:eastAsia="ru-RU"/>
        </w:rPr>
        <w:t xml:space="preserve">Физкультурно-оздоровительная деятельность. </w:t>
      </w:r>
      <w:r w:rsidRPr="003C2B67">
        <w:rPr>
          <w:rFonts w:ascii="Times New Roman" w:eastAsia="Times New Roman" w:hAnsi="Times New Roman" w:cs="Times New Roman"/>
          <w:sz w:val="28"/>
          <w:szCs w:val="28"/>
          <w:lang w:eastAsia="ru-RU"/>
        </w:rPr>
        <w:t>Индивидуальные комплексы упражнений для формирования правильной осанки с учетом индивидуальных особенностей физического развития. Комплексы дыхательной гимнастики. Индивидуальные комплексы упражнений на регулирование массы тела и коррекцию телосложения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(при нарушениях опорно-двигательного аппарата, органов дыхания, кровообращения и зрения — близорукость).</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b/>
          <w:bCs/>
          <w:i/>
          <w:iCs/>
          <w:sz w:val="28"/>
          <w:szCs w:val="28"/>
          <w:lang w:eastAsia="ru-RU"/>
        </w:rPr>
        <w:t>Спортивно-оздоровительная деятельность.</w:t>
      </w:r>
      <w:r w:rsidRPr="003C2B67">
        <w:rPr>
          <w:rFonts w:ascii="Times New Roman" w:eastAsia="Times New Roman" w:hAnsi="Times New Roman" w:cs="Times New Roman"/>
          <w:sz w:val="28"/>
          <w:szCs w:val="28"/>
          <w:lang w:eastAsia="ru-RU"/>
        </w:rPr>
        <w:t xml:space="preserve">    </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i/>
          <w:iCs/>
          <w:sz w:val="28"/>
          <w:szCs w:val="28"/>
          <w:lang w:eastAsia="ru-RU"/>
        </w:rPr>
        <w:t xml:space="preserve">Легкая </w:t>
      </w:r>
      <w:proofErr w:type="gramStart"/>
      <w:r w:rsidRPr="003C2B67">
        <w:rPr>
          <w:rFonts w:ascii="Times New Roman" w:eastAsia="Times New Roman" w:hAnsi="Times New Roman" w:cs="Times New Roman"/>
          <w:i/>
          <w:iCs/>
          <w:sz w:val="28"/>
          <w:szCs w:val="28"/>
          <w:lang w:eastAsia="ru-RU"/>
        </w:rPr>
        <w:t>атлетика.(</w:t>
      </w:r>
      <w:proofErr w:type="gramEnd"/>
      <w:r w:rsidRPr="003C2B67">
        <w:rPr>
          <w:rFonts w:ascii="Times New Roman" w:eastAsia="Times New Roman" w:hAnsi="Times New Roman" w:cs="Times New Roman"/>
          <w:i/>
          <w:iCs/>
          <w:sz w:val="28"/>
          <w:szCs w:val="28"/>
          <w:lang w:eastAsia="ru-RU"/>
        </w:rPr>
        <w:t xml:space="preserve">32ч.) </w:t>
      </w:r>
      <w:r w:rsidRPr="003C2B67">
        <w:rPr>
          <w:rFonts w:ascii="Times New Roman" w:eastAsia="Times New Roman" w:hAnsi="Times New Roman" w:cs="Times New Roman"/>
          <w:sz w:val="28"/>
          <w:szCs w:val="28"/>
          <w:lang w:eastAsia="ru-RU"/>
        </w:rPr>
        <w:t>Совершенствование техники ранее освоенных легкоатлетических упражнений (бег на короткие и средние дистанции; бег с препятствиями; кроссовый бег; прыжок в высоту и длину с разбега). Тройной прыжок с разбега. Толкание ядра.</w:t>
      </w:r>
      <w:r w:rsidRPr="003C2B67">
        <w:rPr>
          <w:rFonts w:ascii="Times New Roman" w:eastAsia="Times New Roman" w:hAnsi="Times New Roman" w:cs="Times New Roman"/>
          <w:sz w:val="28"/>
          <w:szCs w:val="28"/>
          <w:lang w:eastAsia="ru-RU"/>
        </w:rPr>
        <w:br/>
        <w:t xml:space="preserve">      Прикладные упражнения: туристическая ходьба; прыжки через препятствия, </w:t>
      </w:r>
      <w:proofErr w:type="spellStart"/>
      <w:r w:rsidRPr="003C2B67">
        <w:rPr>
          <w:rFonts w:ascii="Times New Roman" w:eastAsia="Times New Roman" w:hAnsi="Times New Roman" w:cs="Times New Roman"/>
          <w:sz w:val="28"/>
          <w:szCs w:val="28"/>
          <w:lang w:eastAsia="ru-RU"/>
        </w:rPr>
        <w:t>многоскоки</w:t>
      </w:r>
      <w:proofErr w:type="spellEnd"/>
      <w:r w:rsidRPr="003C2B67">
        <w:rPr>
          <w:rFonts w:ascii="Times New Roman" w:eastAsia="Times New Roman" w:hAnsi="Times New Roman" w:cs="Times New Roman"/>
          <w:sz w:val="28"/>
          <w:szCs w:val="28"/>
          <w:lang w:eastAsia="ru-RU"/>
        </w:rPr>
        <w:t xml:space="preserve">, спрыгивание и запрыгивание с грузом на плечах, на точность приземления и сохранение равновесия; подъемы и спуски шагом и бегом с грузом на плечах. Передвижение туристической ходьбой. Марш-бросок </w:t>
      </w:r>
      <w:r w:rsidRPr="003C2B67">
        <w:rPr>
          <w:rFonts w:ascii="Times New Roman" w:eastAsia="Times New Roman" w:hAnsi="Times New Roman" w:cs="Times New Roman"/>
          <w:i/>
          <w:iCs/>
          <w:sz w:val="28"/>
          <w:szCs w:val="28"/>
          <w:lang w:eastAsia="ru-RU"/>
        </w:rPr>
        <w:t xml:space="preserve">(мальчики — </w:t>
      </w:r>
      <w:r w:rsidRPr="003C2B67">
        <w:rPr>
          <w:rFonts w:ascii="Times New Roman" w:eastAsia="Times New Roman" w:hAnsi="Times New Roman" w:cs="Times New Roman"/>
          <w:sz w:val="28"/>
          <w:szCs w:val="28"/>
          <w:lang w:eastAsia="ru-RU"/>
        </w:rPr>
        <w:t xml:space="preserve">до 5 км, </w:t>
      </w:r>
      <w:r w:rsidRPr="003C2B67">
        <w:rPr>
          <w:rFonts w:ascii="Times New Roman" w:eastAsia="Times New Roman" w:hAnsi="Times New Roman" w:cs="Times New Roman"/>
          <w:i/>
          <w:iCs/>
          <w:sz w:val="28"/>
          <w:szCs w:val="28"/>
          <w:lang w:eastAsia="ru-RU"/>
        </w:rPr>
        <w:t xml:space="preserve">девочки — </w:t>
      </w:r>
      <w:r w:rsidRPr="003C2B67">
        <w:rPr>
          <w:rFonts w:ascii="Times New Roman" w:eastAsia="Times New Roman" w:hAnsi="Times New Roman" w:cs="Times New Roman"/>
          <w:sz w:val="28"/>
          <w:szCs w:val="28"/>
          <w:lang w:eastAsia="ru-RU"/>
        </w:rPr>
        <w:t>до 3 км) с туристической экипировкой.</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i/>
          <w:iCs/>
          <w:sz w:val="28"/>
          <w:szCs w:val="28"/>
          <w:lang w:eastAsia="ru-RU"/>
        </w:rPr>
        <w:lastRenderedPageBreak/>
        <w:t xml:space="preserve"> </w:t>
      </w:r>
      <w:r w:rsidRPr="003C2B67">
        <w:rPr>
          <w:rFonts w:ascii="Times New Roman" w:eastAsia="Times New Roman" w:hAnsi="Times New Roman" w:cs="Times New Roman"/>
          <w:i/>
          <w:iCs/>
          <w:sz w:val="28"/>
          <w:szCs w:val="28"/>
          <w:lang w:eastAsia="ru-RU"/>
        </w:rPr>
        <w:t>Гимнастика с основами акробатики</w:t>
      </w:r>
      <w:r w:rsidRPr="003C2B67">
        <w:rPr>
          <w:rFonts w:ascii="Times New Roman" w:eastAsia="Times New Roman" w:hAnsi="Times New Roman" w:cs="Times New Roman"/>
          <w:sz w:val="28"/>
          <w:szCs w:val="28"/>
          <w:lang w:eastAsia="ru-RU"/>
        </w:rPr>
        <w:t xml:space="preserve">. (24 ч.) Стойка на голове и руках толчком одной и махом другой из упора присев </w:t>
      </w:r>
      <w:r w:rsidRPr="003C2B67">
        <w:rPr>
          <w:rFonts w:ascii="Times New Roman" w:eastAsia="Times New Roman" w:hAnsi="Times New Roman" w:cs="Times New Roman"/>
          <w:i/>
          <w:iCs/>
          <w:sz w:val="28"/>
          <w:szCs w:val="28"/>
          <w:lang w:eastAsia="ru-RU"/>
        </w:rPr>
        <w:t xml:space="preserve">(юноши). </w:t>
      </w:r>
      <w:r w:rsidRPr="003C2B67">
        <w:rPr>
          <w:rFonts w:ascii="Times New Roman" w:eastAsia="Times New Roman" w:hAnsi="Times New Roman" w:cs="Times New Roman"/>
          <w:sz w:val="28"/>
          <w:szCs w:val="28"/>
          <w:lang w:eastAsia="ru-RU"/>
        </w:rPr>
        <w:t xml:space="preserve">Акробатическая комбинация: из стойки «старт пловца» с наскока два темповых кувырка вперед (второй со скрещиванием ног), поворот кругом, кувырок назад, перекат назад в стойку на лопатках, перекат в упор присев, в темпе прыжок вверх с поворотом на 360° </w:t>
      </w:r>
      <w:r w:rsidRPr="003C2B67">
        <w:rPr>
          <w:rFonts w:ascii="Times New Roman" w:eastAsia="Times New Roman" w:hAnsi="Times New Roman" w:cs="Times New Roman"/>
          <w:i/>
          <w:iCs/>
          <w:sz w:val="28"/>
          <w:szCs w:val="28"/>
          <w:lang w:eastAsia="ru-RU"/>
        </w:rPr>
        <w:t>(юноши).</w:t>
      </w:r>
      <w:r w:rsidRPr="003C2B67">
        <w:rPr>
          <w:rFonts w:ascii="Times New Roman" w:eastAsia="Times New Roman" w:hAnsi="Times New Roman" w:cs="Times New Roman"/>
          <w:sz w:val="28"/>
          <w:szCs w:val="28"/>
          <w:lang w:eastAsia="ru-RU"/>
        </w:rPr>
        <w:br/>
        <w:t xml:space="preserve">      Гимнастическая комбинация на перекладине </w:t>
      </w:r>
      <w:r w:rsidRPr="003C2B67">
        <w:rPr>
          <w:rFonts w:ascii="Times New Roman" w:eastAsia="Times New Roman" w:hAnsi="Times New Roman" w:cs="Times New Roman"/>
          <w:i/>
          <w:iCs/>
          <w:sz w:val="28"/>
          <w:szCs w:val="28"/>
          <w:lang w:eastAsia="ru-RU"/>
        </w:rPr>
        <w:t xml:space="preserve">(юноши): </w:t>
      </w:r>
      <w:r w:rsidRPr="003C2B67">
        <w:rPr>
          <w:rFonts w:ascii="Times New Roman" w:eastAsia="Times New Roman" w:hAnsi="Times New Roman" w:cs="Times New Roman"/>
          <w:sz w:val="28"/>
          <w:szCs w:val="28"/>
          <w:lang w:eastAsia="ru-RU"/>
        </w:rPr>
        <w:t xml:space="preserve">из виса стоя силой (махом) подъем переворотом назад в упор,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одной в упор верхом, перехват в хват снизу, оборот вперед верхом,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одной в упор сзади, поворот кругом в упор хватом сверху, махом назад соскок с поворотом на 90° в стойку боком к снаряду.</w:t>
      </w:r>
      <w:r w:rsidRPr="003C2B67">
        <w:rPr>
          <w:rFonts w:ascii="Times New Roman" w:eastAsia="Times New Roman" w:hAnsi="Times New Roman" w:cs="Times New Roman"/>
          <w:sz w:val="28"/>
          <w:szCs w:val="28"/>
          <w:lang w:eastAsia="ru-RU"/>
        </w:rPr>
        <w:br/>
        <w:t xml:space="preserve">      Гимнастические комбинации на брусьях: из упора на предплечьях подъем махом вперед в сед ноги врозь, кувырок вперед в сед ноги врозь, </w:t>
      </w:r>
      <w:proofErr w:type="spellStart"/>
      <w:r w:rsidRPr="003C2B67">
        <w:rPr>
          <w:rFonts w:ascii="Times New Roman" w:eastAsia="Times New Roman" w:hAnsi="Times New Roman" w:cs="Times New Roman"/>
          <w:sz w:val="28"/>
          <w:szCs w:val="28"/>
          <w:lang w:eastAsia="ru-RU"/>
        </w:rPr>
        <w:t>перемах</w:t>
      </w:r>
      <w:proofErr w:type="spellEnd"/>
      <w:r w:rsidRPr="003C2B67">
        <w:rPr>
          <w:rFonts w:ascii="Times New Roman" w:eastAsia="Times New Roman" w:hAnsi="Times New Roman" w:cs="Times New Roman"/>
          <w:sz w:val="28"/>
          <w:szCs w:val="28"/>
          <w:lang w:eastAsia="ru-RU"/>
        </w:rPr>
        <w:t xml:space="preserve"> внутрь с последующим размахиванием в упоре, соскок махом вперед </w:t>
      </w:r>
      <w:r w:rsidRPr="003C2B67">
        <w:rPr>
          <w:rFonts w:ascii="Times New Roman" w:eastAsia="Times New Roman" w:hAnsi="Times New Roman" w:cs="Times New Roman"/>
          <w:i/>
          <w:iCs/>
          <w:sz w:val="28"/>
          <w:szCs w:val="28"/>
          <w:lang w:eastAsia="ru-RU"/>
        </w:rPr>
        <w:t xml:space="preserve">(юноши); </w:t>
      </w:r>
      <w:r w:rsidRPr="003C2B67">
        <w:rPr>
          <w:rFonts w:ascii="Times New Roman" w:eastAsia="Times New Roman" w:hAnsi="Times New Roman" w:cs="Times New Roman"/>
          <w:sz w:val="28"/>
          <w:szCs w:val="28"/>
          <w:lang w:eastAsia="ru-RU"/>
        </w:rPr>
        <w:t xml:space="preserve">из упора стоя лицом внутрь на нижней жерди махом подъем переворотом назад, перехват в вис на нижней жерди хватом за верхнюю жердь, со </w:t>
      </w:r>
      <w:proofErr w:type="spellStart"/>
      <w:r w:rsidRPr="003C2B67">
        <w:rPr>
          <w:rFonts w:ascii="Times New Roman" w:eastAsia="Times New Roman" w:hAnsi="Times New Roman" w:cs="Times New Roman"/>
          <w:sz w:val="28"/>
          <w:szCs w:val="28"/>
          <w:lang w:eastAsia="ru-RU"/>
        </w:rPr>
        <w:t>скрестным</w:t>
      </w:r>
      <w:proofErr w:type="spellEnd"/>
      <w:r w:rsidRPr="003C2B67">
        <w:rPr>
          <w:rFonts w:ascii="Times New Roman" w:eastAsia="Times New Roman" w:hAnsi="Times New Roman" w:cs="Times New Roman"/>
          <w:sz w:val="28"/>
          <w:szCs w:val="28"/>
          <w:lang w:eastAsia="ru-RU"/>
        </w:rPr>
        <w:t xml:space="preserve"> перехватом рук поворот кругом в вис лежа сзади на нижней жерди, круги одной ногой над нижней жердью, сед на бедре, соскок </w:t>
      </w:r>
      <w:r w:rsidRPr="003C2B67">
        <w:rPr>
          <w:rFonts w:ascii="Times New Roman" w:eastAsia="Times New Roman" w:hAnsi="Times New Roman" w:cs="Times New Roman"/>
          <w:i/>
          <w:iCs/>
          <w:sz w:val="28"/>
          <w:szCs w:val="28"/>
          <w:lang w:eastAsia="ru-RU"/>
        </w:rPr>
        <w:t>(девушки).</w:t>
      </w:r>
      <w:r w:rsidRPr="003C2B67">
        <w:rPr>
          <w:rFonts w:ascii="Times New Roman" w:eastAsia="Times New Roman" w:hAnsi="Times New Roman" w:cs="Times New Roman"/>
          <w:sz w:val="28"/>
          <w:szCs w:val="28"/>
          <w:lang w:eastAsia="ru-RU"/>
        </w:rPr>
        <w:br/>
        <w:t xml:space="preserve">      Гимнастическая комбинация на гимнастическом бревне </w:t>
      </w:r>
      <w:r w:rsidRPr="003C2B67">
        <w:rPr>
          <w:rFonts w:ascii="Times New Roman" w:eastAsia="Times New Roman" w:hAnsi="Times New Roman" w:cs="Times New Roman"/>
          <w:i/>
          <w:iCs/>
          <w:sz w:val="28"/>
          <w:szCs w:val="28"/>
          <w:lang w:eastAsia="ru-RU"/>
        </w:rPr>
        <w:t xml:space="preserve">(девушки): </w:t>
      </w:r>
      <w:r w:rsidRPr="003C2B67">
        <w:rPr>
          <w:rFonts w:ascii="Times New Roman" w:eastAsia="Times New Roman" w:hAnsi="Times New Roman" w:cs="Times New Roman"/>
          <w:sz w:val="28"/>
          <w:szCs w:val="28"/>
          <w:lang w:eastAsia="ru-RU"/>
        </w:rPr>
        <w:t>с разбега наскок в упор присев, стойка поперек, руки в стороны, подскоки на двух на месте, усложненный шаг, подскоки с одной на другую с продвижением, равновесие с поворота махом одной ноги вперед, беговые шаги до конца бревна и соскок ноги врозь в стойку спиной к снаряду поперек.</w:t>
      </w:r>
      <w:r w:rsidRPr="003C2B67">
        <w:rPr>
          <w:rFonts w:ascii="Times New Roman" w:eastAsia="Times New Roman" w:hAnsi="Times New Roman" w:cs="Times New Roman"/>
          <w:sz w:val="28"/>
          <w:szCs w:val="28"/>
          <w:lang w:eastAsia="ru-RU"/>
        </w:rPr>
        <w:br/>
        <w:t xml:space="preserve">      Опорный прыжок через гимнастического коня </w:t>
      </w:r>
      <w:r w:rsidRPr="003C2B67">
        <w:rPr>
          <w:rFonts w:ascii="Times New Roman" w:eastAsia="Times New Roman" w:hAnsi="Times New Roman" w:cs="Times New Roman"/>
          <w:i/>
          <w:iCs/>
          <w:sz w:val="28"/>
          <w:szCs w:val="28"/>
          <w:lang w:eastAsia="ru-RU"/>
        </w:rPr>
        <w:t>(юноши).</w:t>
      </w:r>
      <w:r w:rsidRPr="003C2B67">
        <w:rPr>
          <w:rFonts w:ascii="Times New Roman" w:eastAsia="Times New Roman" w:hAnsi="Times New Roman" w:cs="Times New Roman"/>
          <w:sz w:val="28"/>
          <w:szCs w:val="28"/>
          <w:lang w:eastAsia="ru-RU"/>
        </w:rPr>
        <w:br/>
        <w:t xml:space="preserve">      Вольные упражнения: динамического характера (повороты на одной и двух ногах, повороты головы, ходьба на носках высоким шагом) и статического характера (стойки на двух и одной ноге с изменением положений рук, головы, туловища); произвольная комбинация, составленная из освоенных стилизованных общеразвивающих упражнений, элементов ритмической гимнастики и хореографии, танцевальных движений с учетом индивидуальной физической и технической подготовленности </w:t>
      </w:r>
      <w:r w:rsidRPr="003C2B67">
        <w:rPr>
          <w:rFonts w:ascii="Times New Roman" w:eastAsia="Times New Roman" w:hAnsi="Times New Roman" w:cs="Times New Roman"/>
          <w:i/>
          <w:iCs/>
          <w:sz w:val="28"/>
          <w:szCs w:val="28"/>
          <w:lang w:eastAsia="ru-RU"/>
        </w:rPr>
        <w:t>(девушки).</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i/>
          <w:iCs/>
          <w:sz w:val="28"/>
          <w:szCs w:val="28"/>
          <w:lang w:eastAsia="ru-RU"/>
        </w:rPr>
        <w:t xml:space="preserve">Лыжные гонки.(16 ч.) </w:t>
      </w:r>
      <w:r w:rsidRPr="003C2B67">
        <w:rPr>
          <w:rFonts w:ascii="Times New Roman" w:eastAsia="Times New Roman" w:hAnsi="Times New Roman" w:cs="Times New Roman"/>
          <w:sz w:val="28"/>
          <w:szCs w:val="28"/>
          <w:lang w:eastAsia="ru-RU"/>
        </w:rPr>
        <w:t>Совершенствование техники освоенных лыжных ходов, перехода с одного хода на другой. Прохождение на результат учебных дистанций с чередованием лыжных ходов (протяженность дистанций регулируется учителем или учащимися).</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i/>
          <w:iCs/>
          <w:sz w:val="28"/>
          <w:szCs w:val="28"/>
          <w:lang w:eastAsia="ru-RU"/>
        </w:rPr>
        <w:t>Спортивные игры (30 ч.)</w:t>
      </w:r>
      <w:r w:rsidRPr="003C2B67">
        <w:rPr>
          <w:rFonts w:ascii="Times New Roman" w:eastAsia="Times New Roman" w:hAnsi="Times New Roman" w:cs="Times New Roman"/>
          <w:sz w:val="28"/>
          <w:szCs w:val="28"/>
          <w:lang w:eastAsia="ru-RU"/>
        </w:rPr>
        <w:br/>
      </w:r>
      <w:r w:rsidRPr="003C2B67">
        <w:rPr>
          <w:rFonts w:ascii="Times New Roman" w:eastAsia="Times New Roman" w:hAnsi="Times New Roman" w:cs="Times New Roman"/>
          <w:spacing w:val="48"/>
          <w:sz w:val="28"/>
          <w:szCs w:val="28"/>
          <w:lang w:eastAsia="ru-RU"/>
        </w:rPr>
        <w:t>Баскетбол</w:t>
      </w:r>
      <w:r w:rsidRPr="003C2B67">
        <w:rPr>
          <w:rFonts w:ascii="Times New Roman" w:eastAsia="Times New Roman" w:hAnsi="Times New Roman" w:cs="Times New Roman"/>
          <w:sz w:val="28"/>
          <w:szCs w:val="28"/>
          <w:lang w:eastAsia="ru-RU"/>
        </w:rPr>
        <w:t>. Ведение мяча с обводкой пассивного и активного соперника. Отработка тактических игровых комбинаций. Игра в баскетбол по правилам.</w:t>
      </w:r>
      <w:r w:rsidRPr="003C2B67">
        <w:rPr>
          <w:rFonts w:ascii="Times New Roman" w:eastAsia="Times New Roman" w:hAnsi="Times New Roman" w:cs="Times New Roman"/>
          <w:sz w:val="28"/>
          <w:szCs w:val="28"/>
          <w:lang w:eastAsia="ru-RU"/>
        </w:rPr>
        <w:br/>
        <w:t>      Упражнения специальной физической и технической подготовки.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C2B67">
        <w:rPr>
          <w:rFonts w:ascii="Times New Roman" w:eastAsia="Times New Roman" w:hAnsi="Times New Roman" w:cs="Times New Roman"/>
          <w:b/>
          <w:bCs/>
          <w:sz w:val="28"/>
          <w:szCs w:val="28"/>
          <w:lang w:eastAsia="ru-RU"/>
        </w:rPr>
        <w:lastRenderedPageBreak/>
        <w:t>IX КЛАСС</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C2B67">
        <w:rPr>
          <w:rFonts w:ascii="Times New Roman" w:eastAsia="Times New Roman" w:hAnsi="Times New Roman" w:cs="Times New Roman"/>
          <w:b/>
          <w:bCs/>
          <w:sz w:val="28"/>
          <w:szCs w:val="28"/>
          <w:lang w:eastAsia="ru-RU"/>
        </w:rPr>
        <w:t>Знания о физической культуре</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      </w:t>
      </w:r>
      <w:r w:rsidRPr="003C2B67">
        <w:rPr>
          <w:rFonts w:ascii="Times New Roman" w:eastAsia="Times New Roman" w:hAnsi="Times New Roman" w:cs="Times New Roman"/>
          <w:b/>
          <w:bCs/>
          <w:i/>
          <w:iCs/>
          <w:sz w:val="28"/>
          <w:szCs w:val="28"/>
          <w:lang w:eastAsia="ru-RU"/>
        </w:rPr>
        <w:t>Физическая культура и спорт в современном обществе.</w:t>
      </w:r>
      <w:r w:rsidRPr="003C2B67">
        <w:rPr>
          <w:rFonts w:ascii="Times New Roman" w:eastAsia="Times New Roman" w:hAnsi="Times New Roman" w:cs="Times New Roman"/>
          <w:sz w:val="28"/>
          <w:szCs w:val="28"/>
          <w:lang w:eastAsia="ru-RU"/>
        </w:rPr>
        <w:t xml:space="preserve"> Туристические походы как форма активного отдыха, укрепления здоровья и восстановления организма, виды и разновидности туристических походов. Пешие туристические походы, их организация и проведение, требования к технике безопасности и бережному отношению к природе (экологические требования).</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Базовые понятия физической культуры. </w:t>
      </w:r>
      <w:r w:rsidRPr="003C2B67">
        <w:rPr>
          <w:rFonts w:ascii="Times New Roman" w:eastAsia="Times New Roman" w:hAnsi="Times New Roman" w:cs="Times New Roman"/>
          <w:sz w:val="28"/>
          <w:szCs w:val="28"/>
          <w:lang w:eastAsia="ru-RU"/>
        </w:rPr>
        <w:t xml:space="preserve">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w:t>
      </w:r>
      <w:proofErr w:type="spellStart"/>
      <w:r w:rsidRPr="003C2B67">
        <w:rPr>
          <w:rFonts w:ascii="Times New Roman" w:eastAsia="Times New Roman" w:hAnsi="Times New Roman" w:cs="Times New Roman"/>
          <w:sz w:val="28"/>
          <w:szCs w:val="28"/>
          <w:lang w:eastAsia="ru-RU"/>
        </w:rPr>
        <w:t>Прикладно</w:t>
      </w:r>
      <w:proofErr w:type="spellEnd"/>
      <w:r w:rsidRPr="003C2B67">
        <w:rPr>
          <w:rFonts w:ascii="Times New Roman" w:eastAsia="Times New Roman" w:hAnsi="Times New Roman" w:cs="Times New Roman"/>
          <w:sz w:val="28"/>
          <w:szCs w:val="28"/>
          <w:lang w:eastAsia="ru-RU"/>
        </w:rPr>
        <w:t>-ориентированная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Физическая культура человека. </w:t>
      </w:r>
      <w:r w:rsidRPr="003C2B67">
        <w:rPr>
          <w:rFonts w:ascii="Times New Roman" w:eastAsia="Times New Roman" w:hAnsi="Times New Roman" w:cs="Times New Roman"/>
          <w:sz w:val="28"/>
          <w:szCs w:val="28"/>
          <w:lang w:eastAsia="ru-RU"/>
        </w:rPr>
        <w:t>Правила организации и планирования режима дня с учетом дневной и недельной динамики работоспособности. Правила планирования активного отдыха и его основных форм с учетом особенностей учебной (трудовой) деятельности, индивидуального образа жизни. Правила и гигиенические требования к проведению банных процедур. Правила оказания доврачебной помощи во время занятий физической культурой и в условиях активного отдыха.</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t>Способы двигательной (физкультурной) деятельности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b/>
          <w:bCs/>
          <w:i/>
          <w:iCs/>
          <w:sz w:val="28"/>
          <w:szCs w:val="28"/>
          <w:lang w:eastAsia="ru-RU"/>
        </w:rPr>
        <w:t xml:space="preserve">Организация и проведение занятий физической культурой. </w:t>
      </w:r>
      <w:r w:rsidRPr="003C2B67">
        <w:rPr>
          <w:rFonts w:ascii="Times New Roman" w:eastAsia="Times New Roman" w:hAnsi="Times New Roman" w:cs="Times New Roman"/>
          <w:sz w:val="28"/>
          <w:szCs w:val="28"/>
          <w:lang w:eastAsia="ru-RU"/>
        </w:rPr>
        <w:t>Подготовка к проведению летних пеших туристических походов (выбор маршрута, снаряжения, одежды и обуви, укладка рюкзака).</w:t>
      </w:r>
      <w:r w:rsidRPr="003C2B67">
        <w:rPr>
          <w:rFonts w:ascii="Times New Roman" w:eastAsia="Times New Roman" w:hAnsi="Times New Roman" w:cs="Times New Roman"/>
          <w:sz w:val="28"/>
          <w:szCs w:val="28"/>
          <w:lang w:eastAsia="ru-RU"/>
        </w:rPr>
        <w:br/>
        <w:t>      Соблюдение правил движения по маршруту. Оборудование мест стоянки (установка палатки, разведение костра, размещение туалета, оборудование спортивной площадки и т. п.). Соблюдение требований безопасности и оказания доврачебной помощи (при укусах, отравлениях, царапинах, ссадинах и потертостях, ушибах и других травмах).</w:t>
      </w:r>
      <w:r w:rsidRPr="003C2B67">
        <w:rPr>
          <w:rFonts w:ascii="Times New Roman" w:eastAsia="Times New Roman" w:hAnsi="Times New Roman" w:cs="Times New Roman"/>
          <w:sz w:val="28"/>
          <w:szCs w:val="28"/>
          <w:lang w:eastAsia="ru-RU"/>
        </w:rPr>
        <w:br/>
        <w:t xml:space="preserve">      Последовательное выполнение всех частей занятий </w:t>
      </w:r>
      <w:proofErr w:type="spellStart"/>
      <w:r w:rsidRPr="003C2B67">
        <w:rPr>
          <w:rFonts w:ascii="Times New Roman" w:eastAsia="Times New Roman" w:hAnsi="Times New Roman" w:cs="Times New Roman"/>
          <w:sz w:val="28"/>
          <w:szCs w:val="28"/>
          <w:lang w:eastAsia="ru-RU"/>
        </w:rPr>
        <w:t>прикладно</w:t>
      </w:r>
      <w:proofErr w:type="spellEnd"/>
      <w:r w:rsidRPr="003C2B67">
        <w:rPr>
          <w:rFonts w:ascii="Times New Roman" w:eastAsia="Times New Roman" w:hAnsi="Times New Roman" w:cs="Times New Roman"/>
          <w:sz w:val="28"/>
          <w:szCs w:val="28"/>
          <w:lang w:eastAsia="ru-RU"/>
        </w:rPr>
        <w:t xml:space="preserve"> ориентированной подготовкой (согласно плану индивидуальных занятий). Наблюдение за режимами нагрузки (по частоте сердечных сокращений) и показателями (внешними и внутренними) самочувствия во время занятий.</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Оценка эффективности занятий физической культурой. </w:t>
      </w:r>
      <w:r w:rsidRPr="003C2B67">
        <w:rPr>
          <w:rFonts w:ascii="Times New Roman" w:eastAsia="Times New Roman" w:hAnsi="Times New Roman" w:cs="Times New Roman"/>
          <w:sz w:val="28"/>
          <w:szCs w:val="28"/>
          <w:lang w:eastAsia="ru-RU"/>
        </w:rPr>
        <w:t xml:space="preserve">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результатов тестирования функционального состояния организма (с помощью «одномоментной пробы </w:t>
      </w:r>
      <w:proofErr w:type="spellStart"/>
      <w:r w:rsidRPr="003C2B67">
        <w:rPr>
          <w:rFonts w:ascii="Times New Roman" w:eastAsia="Times New Roman" w:hAnsi="Times New Roman" w:cs="Times New Roman"/>
          <w:sz w:val="28"/>
          <w:szCs w:val="28"/>
          <w:lang w:eastAsia="ru-RU"/>
        </w:rPr>
        <w:t>Летунова</w:t>
      </w:r>
      <w:proofErr w:type="spellEnd"/>
      <w:r w:rsidRPr="003C2B67">
        <w:rPr>
          <w:rFonts w:ascii="Times New Roman" w:eastAsia="Times New Roman" w:hAnsi="Times New Roman" w:cs="Times New Roman"/>
          <w:sz w:val="28"/>
          <w:szCs w:val="28"/>
          <w:lang w:eastAsia="ru-RU"/>
        </w:rPr>
        <w:t>»).</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b/>
          <w:bCs/>
          <w:sz w:val="28"/>
          <w:szCs w:val="28"/>
          <w:lang w:eastAsia="ru-RU"/>
        </w:rPr>
        <w:lastRenderedPageBreak/>
        <w:t>Физическое совершенствование</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b/>
          <w:bCs/>
          <w:i/>
          <w:iCs/>
          <w:sz w:val="28"/>
          <w:szCs w:val="28"/>
          <w:lang w:eastAsia="ru-RU"/>
        </w:rPr>
        <w:t xml:space="preserve">Физкультурно-оздоровительная деятельность. </w:t>
      </w:r>
      <w:r w:rsidRPr="003C2B67">
        <w:rPr>
          <w:rFonts w:ascii="Times New Roman" w:eastAsia="Times New Roman" w:hAnsi="Times New Roman" w:cs="Times New Roman"/>
          <w:sz w:val="28"/>
          <w:szCs w:val="28"/>
          <w:lang w:eastAsia="ru-RU"/>
        </w:rPr>
        <w:t>Комплексы упражнений для формирования правильной осанки; утренней зарядки, физкультминуток; дыхательной гимнастики и гимнастики для глаз; для регулирования массы тела и коррекции фигуры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учащихся).</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b/>
          <w:bCs/>
          <w:i/>
          <w:iCs/>
          <w:sz w:val="28"/>
          <w:szCs w:val="28"/>
          <w:lang w:eastAsia="ru-RU"/>
        </w:rPr>
        <w:t xml:space="preserve">Спортивно-оздоровительная деятельность. </w:t>
      </w:r>
      <w:r w:rsidRPr="003C2B67">
        <w:rPr>
          <w:rFonts w:ascii="Times New Roman" w:eastAsia="Times New Roman" w:hAnsi="Times New Roman" w:cs="Times New Roman"/>
          <w:sz w:val="28"/>
          <w:szCs w:val="28"/>
          <w:lang w:eastAsia="ru-RU"/>
        </w:rPr>
        <w:t> </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3C2B67">
        <w:rPr>
          <w:rFonts w:ascii="Times New Roman" w:eastAsia="Times New Roman" w:hAnsi="Times New Roman" w:cs="Times New Roman"/>
          <w:sz w:val="28"/>
          <w:szCs w:val="28"/>
          <w:lang w:eastAsia="ru-RU"/>
        </w:rPr>
        <w:t>  </w:t>
      </w:r>
      <w:r w:rsidRPr="003C2B67">
        <w:rPr>
          <w:rFonts w:ascii="Times New Roman" w:eastAsia="Times New Roman" w:hAnsi="Times New Roman" w:cs="Times New Roman"/>
          <w:i/>
          <w:iCs/>
          <w:sz w:val="28"/>
          <w:szCs w:val="28"/>
          <w:lang w:eastAsia="ru-RU"/>
        </w:rPr>
        <w:t>Легкая атлетика</w:t>
      </w:r>
      <w:r w:rsidRPr="003C2B67">
        <w:rPr>
          <w:rFonts w:ascii="Times New Roman" w:eastAsia="Times New Roman" w:hAnsi="Times New Roman" w:cs="Times New Roman"/>
          <w:sz w:val="28"/>
          <w:szCs w:val="28"/>
          <w:lang w:eastAsia="ru-RU"/>
        </w:rPr>
        <w:t xml:space="preserve">. (32 ч.) Спортивная ходьба. Совершенствование техники ранее разученных упражнений в прыжках, беге и метании. Бег на дистанции: 60 м с низкого старта (на результат), 1000 м — </w:t>
      </w:r>
      <w:r w:rsidRPr="003C2B67">
        <w:rPr>
          <w:rFonts w:ascii="Times New Roman" w:eastAsia="Times New Roman" w:hAnsi="Times New Roman" w:cs="Times New Roman"/>
          <w:i/>
          <w:iCs/>
          <w:sz w:val="28"/>
          <w:szCs w:val="28"/>
          <w:lang w:eastAsia="ru-RU"/>
        </w:rPr>
        <w:t xml:space="preserve">девушки </w:t>
      </w:r>
      <w:r w:rsidRPr="003C2B67">
        <w:rPr>
          <w:rFonts w:ascii="Times New Roman" w:eastAsia="Times New Roman" w:hAnsi="Times New Roman" w:cs="Times New Roman"/>
          <w:sz w:val="28"/>
          <w:szCs w:val="28"/>
          <w:lang w:eastAsia="ru-RU"/>
        </w:rPr>
        <w:t xml:space="preserve">и 2000 м — </w:t>
      </w:r>
      <w:r w:rsidRPr="003C2B67">
        <w:rPr>
          <w:rFonts w:ascii="Times New Roman" w:eastAsia="Times New Roman" w:hAnsi="Times New Roman" w:cs="Times New Roman"/>
          <w:i/>
          <w:iCs/>
          <w:sz w:val="28"/>
          <w:szCs w:val="28"/>
          <w:lang w:eastAsia="ru-RU"/>
        </w:rPr>
        <w:t xml:space="preserve">юноши </w:t>
      </w:r>
      <w:r w:rsidRPr="003C2B67">
        <w:rPr>
          <w:rFonts w:ascii="Times New Roman" w:eastAsia="Times New Roman" w:hAnsi="Times New Roman" w:cs="Times New Roman"/>
          <w:sz w:val="28"/>
          <w:szCs w:val="28"/>
          <w:lang w:eastAsia="ru-RU"/>
        </w:rPr>
        <w:t xml:space="preserve">(на результат). Кроссовый бег: </w:t>
      </w:r>
      <w:r w:rsidRPr="003C2B67">
        <w:rPr>
          <w:rFonts w:ascii="Times New Roman" w:eastAsia="Times New Roman" w:hAnsi="Times New Roman" w:cs="Times New Roman"/>
          <w:i/>
          <w:iCs/>
          <w:sz w:val="28"/>
          <w:szCs w:val="28"/>
          <w:lang w:eastAsia="ru-RU"/>
        </w:rPr>
        <w:t xml:space="preserve">юноши — </w:t>
      </w:r>
      <w:r w:rsidRPr="003C2B67">
        <w:rPr>
          <w:rFonts w:ascii="Times New Roman" w:eastAsia="Times New Roman" w:hAnsi="Times New Roman" w:cs="Times New Roman"/>
          <w:sz w:val="28"/>
          <w:szCs w:val="28"/>
          <w:lang w:eastAsia="ru-RU"/>
        </w:rPr>
        <w:t xml:space="preserve">3 км, </w:t>
      </w:r>
      <w:r w:rsidRPr="003C2B67">
        <w:rPr>
          <w:rFonts w:ascii="Times New Roman" w:eastAsia="Times New Roman" w:hAnsi="Times New Roman" w:cs="Times New Roman"/>
          <w:i/>
          <w:iCs/>
          <w:sz w:val="28"/>
          <w:szCs w:val="28"/>
          <w:lang w:eastAsia="ru-RU"/>
        </w:rPr>
        <w:t xml:space="preserve">девушки — </w:t>
      </w:r>
      <w:r w:rsidRPr="003C2B67">
        <w:rPr>
          <w:rFonts w:ascii="Times New Roman" w:eastAsia="Times New Roman" w:hAnsi="Times New Roman" w:cs="Times New Roman"/>
          <w:sz w:val="28"/>
          <w:szCs w:val="28"/>
          <w:lang w:eastAsia="ru-RU"/>
        </w:rPr>
        <w:t>2 км.</w:t>
      </w:r>
      <w:r w:rsidRPr="003C2B67">
        <w:rPr>
          <w:rFonts w:ascii="Times New Roman" w:eastAsia="Times New Roman" w:hAnsi="Times New Roman" w:cs="Times New Roman"/>
          <w:sz w:val="28"/>
          <w:szCs w:val="28"/>
          <w:lang w:eastAsia="ru-RU"/>
        </w:rPr>
        <w:br/>
        <w:t xml:space="preserve">      Прикладные упражнения: преодоление полосы препятствий с использованием бега, ходьбы, прыжков; передвижения на руках в висе, лазанья и </w:t>
      </w:r>
      <w:proofErr w:type="spellStart"/>
      <w:r w:rsidRPr="003C2B67">
        <w:rPr>
          <w:rFonts w:ascii="Times New Roman" w:eastAsia="Times New Roman" w:hAnsi="Times New Roman" w:cs="Times New Roman"/>
          <w:sz w:val="28"/>
          <w:szCs w:val="28"/>
          <w:lang w:eastAsia="ru-RU"/>
        </w:rPr>
        <w:t>перелезания</w:t>
      </w:r>
      <w:proofErr w:type="spellEnd"/>
      <w:r w:rsidRPr="003C2B67">
        <w:rPr>
          <w:rFonts w:ascii="Times New Roman" w:eastAsia="Times New Roman" w:hAnsi="Times New Roman" w:cs="Times New Roman"/>
          <w:sz w:val="28"/>
          <w:szCs w:val="28"/>
          <w:lang w:eastAsia="ru-RU"/>
        </w:rPr>
        <w:t>.</w:t>
      </w:r>
      <w:r w:rsidRPr="003C2B67">
        <w:rPr>
          <w:rFonts w:ascii="Times New Roman" w:eastAsia="Times New Roman" w:hAnsi="Times New Roman" w:cs="Times New Roman"/>
          <w:sz w:val="28"/>
          <w:szCs w:val="28"/>
          <w:lang w:eastAsia="ru-RU"/>
        </w:rPr>
        <w:br/>
        <w:t>      Упражнения общей физической подготовки.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3C2B67">
        <w:rPr>
          <w:rFonts w:ascii="Times New Roman" w:eastAsia="Times New Roman" w:hAnsi="Times New Roman" w:cs="Times New Roman"/>
          <w:i/>
          <w:iCs/>
          <w:sz w:val="28"/>
          <w:szCs w:val="28"/>
          <w:lang w:eastAsia="ru-RU"/>
        </w:rPr>
        <w:t xml:space="preserve">Гимнастика с основами акробатики. (24 ч.) </w:t>
      </w:r>
      <w:r w:rsidRPr="003C2B67">
        <w:rPr>
          <w:rFonts w:ascii="Times New Roman" w:eastAsia="Times New Roman" w:hAnsi="Times New Roman" w:cs="Times New Roman"/>
          <w:sz w:val="28"/>
          <w:szCs w:val="28"/>
          <w:lang w:eastAsia="ru-RU"/>
        </w:rPr>
        <w:t xml:space="preserve">Акробатическая комбинация </w:t>
      </w:r>
      <w:r w:rsidRPr="003C2B67">
        <w:rPr>
          <w:rFonts w:ascii="Times New Roman" w:eastAsia="Times New Roman" w:hAnsi="Times New Roman" w:cs="Times New Roman"/>
          <w:i/>
          <w:iCs/>
          <w:sz w:val="28"/>
          <w:szCs w:val="28"/>
          <w:lang w:eastAsia="ru-RU"/>
        </w:rPr>
        <w:t xml:space="preserve">(юноши): </w:t>
      </w:r>
      <w:r w:rsidRPr="003C2B67">
        <w:rPr>
          <w:rFonts w:ascii="Times New Roman" w:eastAsia="Times New Roman" w:hAnsi="Times New Roman" w:cs="Times New Roman"/>
          <w:sz w:val="28"/>
          <w:szCs w:val="28"/>
          <w:lang w:eastAsia="ru-RU"/>
        </w:rPr>
        <w:t>из основной стойки кувырок вперед в стойку на лопатках, упор присев, встать, из основной стойки прыжком упор присев, кувырок назад в упор ноги врозь.</w:t>
      </w:r>
      <w:r w:rsidRPr="003C2B67">
        <w:rPr>
          <w:rFonts w:ascii="Times New Roman" w:eastAsia="Times New Roman" w:hAnsi="Times New Roman" w:cs="Times New Roman"/>
          <w:sz w:val="28"/>
          <w:szCs w:val="28"/>
          <w:lang w:eastAsia="ru-RU"/>
        </w:rPr>
        <w:br/>
        <w:t xml:space="preserve">      Упражнения на гимнастическом бревне </w:t>
      </w:r>
      <w:r w:rsidRPr="003C2B67">
        <w:rPr>
          <w:rFonts w:ascii="Times New Roman" w:eastAsia="Times New Roman" w:hAnsi="Times New Roman" w:cs="Times New Roman"/>
          <w:i/>
          <w:iCs/>
          <w:sz w:val="28"/>
          <w:szCs w:val="28"/>
          <w:lang w:eastAsia="ru-RU"/>
        </w:rPr>
        <w:t xml:space="preserve">(девушки): </w:t>
      </w:r>
      <w:r w:rsidRPr="003C2B67">
        <w:rPr>
          <w:rFonts w:ascii="Times New Roman" w:eastAsia="Times New Roman" w:hAnsi="Times New Roman" w:cs="Times New Roman"/>
          <w:sz w:val="28"/>
          <w:szCs w:val="28"/>
          <w:lang w:eastAsia="ru-RU"/>
        </w:rPr>
        <w:t>танцевальные шаги (полька), ходьба со взмахами ног и поворотами; соскок из упора стоя на колене в стойку боком к бревну. Гимнастическая комбинация, составленная из разученных упражнений и с учетом индивидуальной физической и технической подготовленности.</w:t>
      </w:r>
      <w:r w:rsidRPr="003C2B67">
        <w:rPr>
          <w:rFonts w:ascii="Times New Roman" w:eastAsia="Times New Roman" w:hAnsi="Times New Roman" w:cs="Times New Roman"/>
          <w:sz w:val="28"/>
          <w:szCs w:val="28"/>
          <w:lang w:eastAsia="ru-RU"/>
        </w:rPr>
        <w:br/>
        <w:t xml:space="preserve">      Упражнения на перекладине </w:t>
      </w:r>
      <w:r w:rsidRPr="003C2B67">
        <w:rPr>
          <w:rFonts w:ascii="Times New Roman" w:eastAsia="Times New Roman" w:hAnsi="Times New Roman" w:cs="Times New Roman"/>
          <w:i/>
          <w:iCs/>
          <w:sz w:val="28"/>
          <w:szCs w:val="28"/>
          <w:lang w:eastAsia="ru-RU"/>
        </w:rPr>
        <w:t xml:space="preserve">(юноши): </w:t>
      </w:r>
      <w:r w:rsidRPr="003C2B67">
        <w:rPr>
          <w:rFonts w:ascii="Times New Roman" w:eastAsia="Times New Roman" w:hAnsi="Times New Roman" w:cs="Times New Roman"/>
          <w:sz w:val="28"/>
          <w:szCs w:val="28"/>
          <w:lang w:eastAsia="ru-RU"/>
        </w:rPr>
        <w:t>из стойки спиной к перекладине вис стоя сзади 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подготовленности.</w:t>
      </w:r>
      <w:r w:rsidRPr="003C2B67">
        <w:rPr>
          <w:rFonts w:ascii="Times New Roman" w:eastAsia="Times New Roman" w:hAnsi="Times New Roman" w:cs="Times New Roman"/>
          <w:sz w:val="28"/>
          <w:szCs w:val="28"/>
          <w:lang w:eastAsia="ru-RU"/>
        </w:rPr>
        <w:br/>
        <w:t xml:space="preserve">      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w:t>
      </w:r>
      <w:r w:rsidRPr="003C2B67">
        <w:rPr>
          <w:rFonts w:ascii="Times New Roman" w:eastAsia="Times New Roman" w:hAnsi="Times New Roman" w:cs="Times New Roman"/>
          <w:i/>
          <w:iCs/>
          <w:sz w:val="28"/>
          <w:szCs w:val="28"/>
          <w:lang w:eastAsia="ru-RU"/>
        </w:rPr>
        <w:t xml:space="preserve">(юноши); </w:t>
      </w:r>
      <w:r w:rsidRPr="003C2B67">
        <w:rPr>
          <w:rFonts w:ascii="Times New Roman" w:eastAsia="Times New Roman" w:hAnsi="Times New Roman" w:cs="Times New Roman"/>
          <w:sz w:val="28"/>
          <w:szCs w:val="28"/>
          <w:lang w:eastAsia="ru-RU"/>
        </w:rPr>
        <w:t xml:space="preserve">из виса присев на нижней жерди толчком ног подъем в упор на верхнюю жердь; гимнастическая комбинация, составленная из разученных упражнений и с учетом индивидуальной физической и технической подготовленности </w:t>
      </w:r>
      <w:r w:rsidRPr="003C2B67">
        <w:rPr>
          <w:rFonts w:ascii="Times New Roman" w:eastAsia="Times New Roman" w:hAnsi="Times New Roman" w:cs="Times New Roman"/>
          <w:i/>
          <w:iCs/>
          <w:sz w:val="28"/>
          <w:szCs w:val="28"/>
          <w:lang w:eastAsia="ru-RU"/>
        </w:rPr>
        <w:t>(девушки).</w:t>
      </w:r>
      <w:r w:rsidRPr="003C2B67">
        <w:rPr>
          <w:rFonts w:ascii="Times New Roman" w:eastAsia="Times New Roman" w:hAnsi="Times New Roman" w:cs="Times New Roman"/>
          <w:sz w:val="28"/>
          <w:szCs w:val="28"/>
          <w:lang w:eastAsia="ru-RU"/>
        </w:rPr>
        <w:br/>
        <w:t>      Упражнения общей физической подготовки.</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spacing w:val="48"/>
          <w:sz w:val="28"/>
          <w:szCs w:val="28"/>
          <w:lang w:eastAsia="ru-RU"/>
        </w:rPr>
      </w:pPr>
      <w:r w:rsidRPr="003C2B67">
        <w:rPr>
          <w:rFonts w:ascii="Times New Roman" w:eastAsia="Times New Roman" w:hAnsi="Times New Roman" w:cs="Times New Roman"/>
          <w:sz w:val="28"/>
          <w:szCs w:val="28"/>
          <w:lang w:eastAsia="ru-RU"/>
        </w:rPr>
        <w:lastRenderedPageBreak/>
        <w:t>      </w:t>
      </w:r>
      <w:r w:rsidRPr="003C2B67">
        <w:rPr>
          <w:rFonts w:ascii="Times New Roman" w:eastAsia="Times New Roman" w:hAnsi="Times New Roman" w:cs="Times New Roman"/>
          <w:i/>
          <w:iCs/>
          <w:sz w:val="28"/>
          <w:szCs w:val="28"/>
          <w:lang w:eastAsia="ru-RU"/>
        </w:rPr>
        <w:t xml:space="preserve">Лыжные </w:t>
      </w:r>
      <w:proofErr w:type="gramStart"/>
      <w:r w:rsidRPr="003C2B67">
        <w:rPr>
          <w:rFonts w:ascii="Times New Roman" w:eastAsia="Times New Roman" w:hAnsi="Times New Roman" w:cs="Times New Roman"/>
          <w:i/>
          <w:iCs/>
          <w:sz w:val="28"/>
          <w:szCs w:val="28"/>
          <w:lang w:eastAsia="ru-RU"/>
        </w:rPr>
        <w:t>гонки</w:t>
      </w:r>
      <w:r w:rsidRPr="003C2B67">
        <w:rPr>
          <w:rFonts w:ascii="Times New Roman" w:eastAsia="Times New Roman" w:hAnsi="Times New Roman" w:cs="Times New Roman"/>
          <w:sz w:val="28"/>
          <w:szCs w:val="28"/>
          <w:lang w:eastAsia="ru-RU"/>
        </w:rPr>
        <w:t>.(</w:t>
      </w:r>
      <w:proofErr w:type="gramEnd"/>
      <w:r w:rsidRPr="003C2B67">
        <w:rPr>
          <w:rFonts w:ascii="Times New Roman" w:eastAsia="Times New Roman" w:hAnsi="Times New Roman" w:cs="Times New Roman"/>
          <w:sz w:val="28"/>
          <w:szCs w:val="28"/>
          <w:lang w:eastAsia="ru-RU"/>
        </w:rPr>
        <w:t xml:space="preserve">16 ч.) </w:t>
      </w:r>
      <w:proofErr w:type="spellStart"/>
      <w:r w:rsidRPr="003C2B67">
        <w:rPr>
          <w:rFonts w:ascii="Times New Roman" w:eastAsia="Times New Roman" w:hAnsi="Times New Roman" w:cs="Times New Roman"/>
          <w:sz w:val="28"/>
          <w:szCs w:val="28"/>
          <w:lang w:eastAsia="ru-RU"/>
        </w:rPr>
        <w:t>Бесшажный</w:t>
      </w:r>
      <w:proofErr w:type="spellEnd"/>
      <w:r w:rsidRPr="003C2B67">
        <w:rPr>
          <w:rFonts w:ascii="Times New Roman" w:eastAsia="Times New Roman" w:hAnsi="Times New Roman" w:cs="Times New Roman"/>
          <w:sz w:val="28"/>
          <w:szCs w:val="28"/>
          <w:lang w:eastAsia="ru-RU"/>
        </w:rPr>
        <w:t xml:space="preserve"> ход. Передвижение по пересеченной местности с чередованием одновременных, попеременных и </w:t>
      </w:r>
      <w:proofErr w:type="spellStart"/>
      <w:r w:rsidRPr="003C2B67">
        <w:rPr>
          <w:rFonts w:ascii="Times New Roman" w:eastAsia="Times New Roman" w:hAnsi="Times New Roman" w:cs="Times New Roman"/>
          <w:sz w:val="28"/>
          <w:szCs w:val="28"/>
          <w:lang w:eastAsia="ru-RU"/>
        </w:rPr>
        <w:t>бесшажного</w:t>
      </w:r>
      <w:proofErr w:type="spellEnd"/>
      <w:r w:rsidRPr="003C2B67">
        <w:rPr>
          <w:rFonts w:ascii="Times New Roman" w:eastAsia="Times New Roman" w:hAnsi="Times New Roman" w:cs="Times New Roman"/>
          <w:sz w:val="28"/>
          <w:szCs w:val="28"/>
          <w:lang w:eastAsia="ru-RU"/>
        </w:rPr>
        <w:t xml:space="preserve"> ходов. Преодоление крутых спусков в низкой стойке. Прохождение соревновательной дистанции 3 км.</w:t>
      </w:r>
      <w:r w:rsidRPr="003C2B67">
        <w:rPr>
          <w:rFonts w:ascii="Times New Roman" w:eastAsia="Times New Roman" w:hAnsi="Times New Roman" w:cs="Times New Roman"/>
          <w:sz w:val="28"/>
          <w:szCs w:val="28"/>
          <w:lang w:eastAsia="ru-RU"/>
        </w:rPr>
        <w:br/>
        <w:t>      Упражнения общей физической подготовки.</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i/>
          <w:iCs/>
          <w:sz w:val="28"/>
          <w:szCs w:val="28"/>
          <w:lang w:eastAsia="ru-RU"/>
        </w:rPr>
        <w:t>Спортивные игры(30 ч.)</w:t>
      </w:r>
      <w:r w:rsidRPr="003C2B67">
        <w:rPr>
          <w:rFonts w:ascii="Times New Roman" w:eastAsia="Times New Roman" w:hAnsi="Times New Roman" w:cs="Times New Roman"/>
          <w:sz w:val="28"/>
          <w:szCs w:val="28"/>
          <w:lang w:eastAsia="ru-RU"/>
        </w:rPr>
        <w:br/>
        <w:t>      </w:t>
      </w:r>
      <w:r w:rsidRPr="003C2B67">
        <w:rPr>
          <w:rFonts w:ascii="Times New Roman" w:eastAsia="Times New Roman" w:hAnsi="Times New Roman" w:cs="Times New Roman"/>
          <w:spacing w:val="48"/>
          <w:sz w:val="28"/>
          <w:szCs w:val="28"/>
          <w:lang w:eastAsia="ru-RU"/>
        </w:rPr>
        <w:t>Баскетбол</w:t>
      </w:r>
      <w:r w:rsidRPr="003C2B67">
        <w:rPr>
          <w:rFonts w:ascii="Times New Roman" w:eastAsia="Times New Roman" w:hAnsi="Times New Roman" w:cs="Times New Roman"/>
          <w:sz w:val="28"/>
          <w:szCs w:val="28"/>
          <w:lang w:eastAsia="ru-RU"/>
        </w:rPr>
        <w:t>. Ведение мяча с обводкой пассивного и активного соперника. Отработка тактических игровых комбинаций.  Технико-тактические действия в нападении (быстрое нападение) и защите (перехват мяча; борьба за мяч, не попавший в корзину). Игра в баскетбол по правилам.</w:t>
      </w: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C2B67" w:rsidRPr="003C2B67" w:rsidRDefault="003C2B67" w:rsidP="008F33EA">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C2B67" w:rsidRPr="003C2B67" w:rsidRDefault="003C2B67" w:rsidP="008F33EA">
      <w:pPr>
        <w:shd w:val="clear" w:color="auto" w:fill="FFFFFF"/>
        <w:spacing w:after="180" w:line="240" w:lineRule="exact"/>
        <w:jc w:val="both"/>
        <w:rPr>
          <w:rFonts w:ascii="Times New Roman" w:eastAsia="Times New Roman" w:hAnsi="Times New Roman" w:cs="Times New Roman"/>
          <w:b/>
          <w:sz w:val="28"/>
          <w:szCs w:val="28"/>
          <w:lang w:eastAsia="ru-RU"/>
        </w:rPr>
      </w:pPr>
    </w:p>
    <w:p w:rsidR="003C2B67" w:rsidRPr="003C2B67" w:rsidRDefault="003C2B67" w:rsidP="008F33EA">
      <w:pPr>
        <w:shd w:val="clear" w:color="auto" w:fill="FFFFFF"/>
        <w:spacing w:after="180" w:line="240" w:lineRule="exact"/>
        <w:jc w:val="both"/>
        <w:rPr>
          <w:rFonts w:ascii="Times New Roman" w:eastAsia="Times New Roman" w:hAnsi="Times New Roman" w:cs="Times New Roman"/>
          <w:b/>
          <w:sz w:val="28"/>
          <w:szCs w:val="28"/>
          <w:lang w:eastAsia="ru-RU"/>
        </w:rPr>
      </w:pPr>
    </w:p>
    <w:p w:rsidR="003C2B67" w:rsidRPr="003C2B67" w:rsidRDefault="003C2B67" w:rsidP="008F33EA">
      <w:pPr>
        <w:shd w:val="clear" w:color="auto" w:fill="FFFFFF"/>
        <w:spacing w:after="180" w:line="240" w:lineRule="exact"/>
        <w:jc w:val="both"/>
        <w:rPr>
          <w:rFonts w:ascii="Times New Roman" w:eastAsia="Times New Roman" w:hAnsi="Times New Roman" w:cs="Times New Roman"/>
          <w:b/>
          <w:sz w:val="28"/>
          <w:szCs w:val="28"/>
          <w:lang w:eastAsia="ru-RU"/>
        </w:rPr>
      </w:pPr>
      <w:r w:rsidRPr="003C2B67">
        <w:rPr>
          <w:rFonts w:ascii="Times New Roman" w:eastAsia="Times New Roman" w:hAnsi="Times New Roman" w:cs="Times New Roman"/>
          <w:b/>
          <w:sz w:val="28"/>
          <w:szCs w:val="28"/>
          <w:lang w:eastAsia="ru-RU"/>
        </w:rPr>
        <w:t>3. ТЕМАТИЧЕСКОЕ ПЛАНИРОВАНИЕ</w:t>
      </w:r>
    </w:p>
    <w:p w:rsidR="003C2B67" w:rsidRPr="003C2B67" w:rsidRDefault="003C2B67" w:rsidP="008F33EA">
      <w:pPr>
        <w:spacing w:after="0" w:line="240" w:lineRule="auto"/>
        <w:jc w:val="both"/>
        <w:rPr>
          <w:rFonts w:ascii="Times New Roman" w:eastAsia="Times New Roman" w:hAnsi="Times New Roman" w:cs="Times New Roman"/>
          <w:b/>
          <w:sz w:val="28"/>
          <w:szCs w:val="28"/>
          <w:lang w:eastAsia="ru-RU"/>
        </w:rPr>
      </w:pPr>
      <w:r w:rsidRPr="003C2B67">
        <w:rPr>
          <w:rFonts w:ascii="Times New Roman" w:eastAsia="Times New Roman" w:hAnsi="Times New Roman" w:cs="Times New Roman"/>
          <w:b/>
          <w:sz w:val="28"/>
          <w:szCs w:val="28"/>
          <w:lang w:eastAsia="ru-RU"/>
        </w:rPr>
        <w:t>5-7 класс 3 ч в неделю, всего 306 ч</w:t>
      </w:r>
    </w:p>
    <w:tbl>
      <w:tblPr>
        <w:tblW w:w="16185" w:type="dxa"/>
        <w:tblInd w:w="-846" w:type="dxa"/>
        <w:tblLayout w:type="fixed"/>
        <w:tblCellMar>
          <w:left w:w="0" w:type="dxa"/>
          <w:right w:w="0" w:type="dxa"/>
        </w:tblCellMar>
        <w:tblLook w:val="0000" w:firstRow="0" w:lastRow="0" w:firstColumn="0" w:lastColumn="0" w:noHBand="0" w:noVBand="0"/>
      </w:tblPr>
      <w:tblGrid>
        <w:gridCol w:w="3065"/>
        <w:gridCol w:w="49"/>
        <w:gridCol w:w="5648"/>
        <w:gridCol w:w="10"/>
        <w:gridCol w:w="10"/>
        <w:gridCol w:w="8"/>
        <w:gridCol w:w="7370"/>
        <w:gridCol w:w="25"/>
      </w:tblGrid>
      <w:tr w:rsidR="003C2B67" w:rsidRPr="003C2B67" w:rsidTr="00146474">
        <w:trPr>
          <w:gridAfter w:val="1"/>
          <w:wAfter w:w="25" w:type="dxa"/>
          <w:trHeight w:val="197"/>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Содержание курса</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ind w:right="9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Тематическое планирование</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ind w:right="84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Характеристика видов деятельности учащихся</w:t>
            </w:r>
          </w:p>
        </w:tc>
      </w:tr>
      <w:tr w:rsidR="003C2B67" w:rsidRPr="003C2B67" w:rsidTr="00146474">
        <w:trPr>
          <w:gridAfter w:val="1"/>
          <w:wAfter w:w="25" w:type="dxa"/>
          <w:trHeight w:val="197"/>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13095" w:type="dxa"/>
            <w:gridSpan w:val="6"/>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Раздел 1. Основы знаний</w:t>
            </w:r>
          </w:p>
        </w:tc>
      </w:tr>
      <w:tr w:rsidR="003C2B67" w:rsidRPr="003C2B67" w:rsidTr="00146474">
        <w:trPr>
          <w:gridAfter w:val="1"/>
          <w:wAfter w:w="25" w:type="dxa"/>
          <w:trHeight w:val="2980"/>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История физической культуры.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Олимпийские игры древности. Возрождение Олимпийских игр и олимпийского движения.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История зарождения </w:t>
            </w:r>
            <w:r w:rsidRPr="003C2B67">
              <w:rPr>
                <w:rFonts w:ascii="Times New Roman" w:eastAsia="Calibri" w:hAnsi="Times New Roman" w:cs="Times New Roman"/>
                <w:b/>
                <w:bCs/>
                <w:sz w:val="28"/>
                <w:szCs w:val="28"/>
              </w:rPr>
              <w:lastRenderedPageBreak/>
              <w:t>олимпийского движения в России. Олимпийское движение в России (СССР).</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Выдающиеся достижения отечественных спортсменов на Олимпийских играх.</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Характеристика видов спорта, входящих в прог</w:t>
            </w:r>
            <w:r w:rsidRPr="003C2B67">
              <w:rPr>
                <w:rFonts w:ascii="Times New Roman" w:eastAsia="Calibri" w:hAnsi="Times New Roman" w:cs="Times New Roman"/>
                <w:b/>
                <w:bCs/>
                <w:sz w:val="28"/>
                <w:szCs w:val="28"/>
              </w:rPr>
              <w:softHyphen/>
              <w:t>рамму Олимпийских игр.</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Физическая культура в современном обществе</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lastRenderedPageBreak/>
              <w:t xml:space="preserve">Страницы истории </w:t>
            </w:r>
            <w:r w:rsidRPr="003C2B67">
              <w:rPr>
                <w:rFonts w:ascii="Times New Roman" w:eastAsia="Calibri" w:hAnsi="Times New Roman" w:cs="Times New Roman"/>
                <w:sz w:val="28"/>
                <w:szCs w:val="28"/>
              </w:rPr>
              <w:t>Зарождение Олимпийских игр древности. Исторические сведения о раз</w:t>
            </w:r>
            <w:r w:rsidRPr="003C2B67">
              <w:rPr>
                <w:rFonts w:ascii="Times New Roman" w:eastAsia="Calibri" w:hAnsi="Times New Roman" w:cs="Times New Roman"/>
                <w:sz w:val="28"/>
                <w:szCs w:val="28"/>
              </w:rPr>
              <w:softHyphen/>
              <w:t>витии древних Олимпийских игр (виды состязаний, правила их проведения, известные участники и победители).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Роль Пьера де Кубертена в становле</w:t>
            </w:r>
            <w:r w:rsidRPr="003C2B67">
              <w:rPr>
                <w:rFonts w:ascii="Times New Roman" w:eastAsia="Calibri" w:hAnsi="Times New Roman" w:cs="Times New Roman"/>
                <w:sz w:val="28"/>
                <w:szCs w:val="28"/>
              </w:rPr>
              <w:softHyphen/>
              <w:t>нии и развитии Олимпийских игр современности.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Цель и задачи современного олимпийского движения. Физические упражнения и игры в </w:t>
            </w:r>
            <w:r w:rsidRPr="003C2B67">
              <w:rPr>
                <w:rFonts w:ascii="Times New Roman" w:eastAsia="Calibri" w:hAnsi="Times New Roman" w:cs="Times New Roman"/>
                <w:sz w:val="28"/>
                <w:szCs w:val="28"/>
              </w:rPr>
              <w:lastRenderedPageBreak/>
              <w:t>Ки</w:t>
            </w:r>
            <w:r w:rsidRPr="003C2B67">
              <w:rPr>
                <w:rFonts w:ascii="Times New Roman" w:eastAsia="Calibri" w:hAnsi="Times New Roman" w:cs="Times New Roman"/>
                <w:sz w:val="28"/>
                <w:szCs w:val="28"/>
              </w:rPr>
              <w:softHyphen/>
              <w:t>евской Руси, Московском государстве, на Урале и в Сибири. Первые спортивные клубы в дореволюционной России.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Наши соотечественники — олимпийские чемпионы.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Физкультура и спорт в Российской Федерации на современном этапе</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Определяют цель возрождения Олимпийских игр, объясняют смысл символики и ритуалов, роль Пьера де Кубертена в становлении олимпийского движения.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Сравнивают физические упражнения, которые были популярны у русского народа в древности и в Средние века, </w:t>
            </w:r>
            <w:r w:rsidRPr="003C2B67">
              <w:rPr>
                <w:rFonts w:ascii="Times New Roman" w:eastAsia="Calibri" w:hAnsi="Times New Roman" w:cs="Times New Roman"/>
                <w:sz w:val="28"/>
                <w:szCs w:val="28"/>
              </w:rPr>
              <w:lastRenderedPageBreak/>
              <w:t>с современными упражнениями.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3C2B67" w:rsidRPr="003C2B67" w:rsidTr="00146474">
        <w:trPr>
          <w:gridAfter w:val="1"/>
          <w:wAfter w:w="25" w:type="dxa"/>
          <w:trHeight w:val="439"/>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Физическая культура человека</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Познай себя</w:t>
            </w:r>
          </w:p>
          <w:p w:rsidR="003C2B67" w:rsidRPr="003C2B67" w:rsidRDefault="003C2B67" w:rsidP="008F33EA">
            <w:pPr>
              <w:jc w:val="both"/>
              <w:rPr>
                <w:rFonts w:ascii="Times New Roman" w:eastAsia="Calibri" w:hAnsi="Times New Roman" w:cs="Times New Roman"/>
                <w:sz w:val="28"/>
                <w:szCs w:val="28"/>
              </w:rPr>
            </w:pPr>
            <w:proofErr w:type="spellStart"/>
            <w:r w:rsidRPr="003C2B67">
              <w:rPr>
                <w:rFonts w:ascii="Times New Roman" w:eastAsia="Calibri" w:hAnsi="Times New Roman" w:cs="Times New Roman"/>
                <w:sz w:val="28"/>
                <w:szCs w:val="28"/>
              </w:rPr>
              <w:t>Росто</w:t>
            </w:r>
            <w:proofErr w:type="spellEnd"/>
            <w:r w:rsidRPr="003C2B67">
              <w:rPr>
                <w:rFonts w:ascii="Times New Roman" w:eastAsia="Calibri" w:hAnsi="Times New Roman" w:cs="Times New Roman"/>
                <w:sz w:val="28"/>
                <w:szCs w:val="28"/>
              </w:rPr>
              <w:t>-весовые показатели.</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Регулярно контролируя длину своего тела, определяют темпы своего роста.</w:t>
            </w:r>
          </w:p>
        </w:tc>
      </w:tr>
      <w:tr w:rsidR="003C2B67" w:rsidRPr="003C2B67" w:rsidTr="00146474">
        <w:trPr>
          <w:gridAfter w:val="1"/>
          <w:wAfter w:w="25" w:type="dxa"/>
          <w:trHeight w:val="595"/>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Личная гигиена. </w:t>
            </w:r>
            <w:r w:rsidRPr="003C2B67">
              <w:rPr>
                <w:rFonts w:ascii="Times New Roman" w:eastAsia="Calibri" w:hAnsi="Times New Roman" w:cs="Times New Roman"/>
                <w:iCs/>
                <w:sz w:val="28"/>
                <w:szCs w:val="28"/>
              </w:rPr>
              <w:t>Банные процедуры. Рациональное питание. Режим труда и отдыха. Вредные привычки. Допинг</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Разучивают и выполняют комплексы упражнений для самостоятельных занятий в домашних условиях.</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Соблюдают основные гигиенические правила. Выбирают режим правильного питания в за</w:t>
            </w:r>
            <w:r w:rsidRPr="003C2B67">
              <w:rPr>
                <w:rFonts w:ascii="Times New Roman" w:eastAsia="Calibri" w:hAnsi="Times New Roman" w:cs="Times New Roman"/>
                <w:sz w:val="28"/>
                <w:szCs w:val="28"/>
              </w:rPr>
              <w:softHyphen/>
              <w:t>висимости от характера мышечной деятельности.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Выполняют основные правила организации распорядка дня.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Объясняют роль и значение занятий физической культурой в профилактике вредных привы</w:t>
            </w:r>
            <w:r w:rsidRPr="003C2B67">
              <w:rPr>
                <w:rFonts w:ascii="Times New Roman" w:eastAsia="Calibri" w:hAnsi="Times New Roman" w:cs="Times New Roman"/>
                <w:sz w:val="28"/>
                <w:szCs w:val="28"/>
              </w:rPr>
              <w:softHyphen/>
              <w:t>чек</w:t>
            </w:r>
          </w:p>
        </w:tc>
      </w:tr>
      <w:tr w:rsidR="003C2B67" w:rsidRPr="003C2B67" w:rsidTr="00146474">
        <w:trPr>
          <w:gridAfter w:val="1"/>
          <w:wAfter w:w="25" w:type="dxa"/>
          <w:trHeight w:val="595"/>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Индивидуальные комплек</w:t>
            </w:r>
            <w:r w:rsidRPr="003C2B67">
              <w:rPr>
                <w:rFonts w:ascii="Times New Roman" w:eastAsia="Calibri" w:hAnsi="Times New Roman" w:cs="Times New Roman"/>
                <w:b/>
                <w:bCs/>
                <w:sz w:val="28"/>
                <w:szCs w:val="28"/>
              </w:rPr>
              <w:softHyphen/>
              <w:t>сы адаптивной (лечебной)и корригирующей физической культуры.</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Проведение самостоятельных занятий по коррекции осанки и телосложения</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Правильная и неправильная осанка. </w:t>
            </w:r>
            <w:r w:rsidRPr="003C2B67">
              <w:rPr>
                <w:rFonts w:ascii="Times New Roman" w:eastAsia="Calibri" w:hAnsi="Times New Roman" w:cs="Times New Roman"/>
                <w:iCs/>
                <w:sz w:val="28"/>
                <w:szCs w:val="28"/>
              </w:rPr>
              <w:t>Упражнения для сохранения и поддержания правильной осанки с предметом на голове. Упражнения для укрепления мышц стопы. Зрение. Гимнастика для глаз. Психологические особенности возра</w:t>
            </w:r>
            <w:r w:rsidRPr="003C2B67">
              <w:rPr>
                <w:rFonts w:ascii="Times New Roman" w:eastAsia="Calibri" w:hAnsi="Times New Roman" w:cs="Times New Roman"/>
                <w:iCs/>
                <w:sz w:val="28"/>
                <w:szCs w:val="28"/>
              </w:rPr>
              <w:softHyphen/>
              <w:t>стного развития. Физическое самовоспитание. Влияние физических упражнений на основные системы организма</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Регулярно измеряют массу своего тела с по</w:t>
            </w:r>
            <w:r w:rsidRPr="003C2B67">
              <w:rPr>
                <w:rFonts w:ascii="Times New Roman" w:eastAsia="Calibri" w:hAnsi="Times New Roman" w:cs="Times New Roman"/>
                <w:sz w:val="28"/>
                <w:szCs w:val="28"/>
              </w:rPr>
              <w:softHyphen/>
              <w:t>мощью напольных весов.</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Укрепляют мышцы спины и плечевой пояс с по</w:t>
            </w:r>
            <w:r w:rsidRPr="003C2B67">
              <w:rPr>
                <w:rFonts w:ascii="Times New Roman" w:eastAsia="Calibri" w:hAnsi="Times New Roman" w:cs="Times New Roman"/>
                <w:sz w:val="28"/>
                <w:szCs w:val="28"/>
              </w:rPr>
              <w:softHyphen/>
              <w:t>мощью специальных упражнений. Соблюдают элементарные правила, снижающие риск появления болезни глаз. Раскрывают значение нервной системы в управ</w:t>
            </w:r>
            <w:r w:rsidRPr="003C2B67">
              <w:rPr>
                <w:rFonts w:ascii="Times New Roman" w:eastAsia="Calibri" w:hAnsi="Times New Roman" w:cs="Times New Roman"/>
                <w:sz w:val="28"/>
                <w:szCs w:val="28"/>
              </w:rPr>
              <w:softHyphen/>
              <w:t>лении движениями и в регуляции основными системами организма.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Составляют личный план физического самовос</w:t>
            </w:r>
            <w:r w:rsidRPr="003C2B67">
              <w:rPr>
                <w:rFonts w:ascii="Times New Roman" w:eastAsia="Calibri" w:hAnsi="Times New Roman" w:cs="Times New Roman"/>
                <w:sz w:val="28"/>
                <w:szCs w:val="28"/>
              </w:rPr>
              <w:softHyphen/>
              <w:t>питания.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Выполняют упражнения для тренировки различ</w:t>
            </w:r>
            <w:r w:rsidRPr="003C2B67">
              <w:rPr>
                <w:rFonts w:ascii="Times New Roman" w:eastAsia="Calibri" w:hAnsi="Times New Roman" w:cs="Times New Roman"/>
                <w:sz w:val="28"/>
                <w:szCs w:val="28"/>
              </w:rPr>
              <w:softHyphen/>
              <w:t>ных групп мышц.</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Осмысливают, как занятия физическими упраж</w:t>
            </w:r>
            <w:r w:rsidRPr="003C2B67">
              <w:rPr>
                <w:rFonts w:ascii="Times New Roman" w:eastAsia="Calibri" w:hAnsi="Times New Roman" w:cs="Times New Roman"/>
                <w:sz w:val="28"/>
                <w:szCs w:val="28"/>
              </w:rPr>
              <w:softHyphen/>
              <w:t>нениями оказывают благотворное влияние на ра</w:t>
            </w:r>
            <w:r w:rsidRPr="003C2B67">
              <w:rPr>
                <w:rFonts w:ascii="Times New Roman" w:eastAsia="Calibri" w:hAnsi="Times New Roman" w:cs="Times New Roman"/>
                <w:sz w:val="28"/>
                <w:szCs w:val="28"/>
              </w:rPr>
              <w:softHyphen/>
              <w:t>боту и развитие всех систем организма, на его рост и развитие</w:t>
            </w:r>
          </w:p>
        </w:tc>
      </w:tr>
      <w:tr w:rsidR="003C2B67" w:rsidRPr="003C2B67" w:rsidTr="00146474">
        <w:trPr>
          <w:gridAfter w:val="1"/>
          <w:wAfter w:w="25" w:type="dxa"/>
          <w:trHeight w:val="595"/>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Режим дня и его основное содержание.</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Всестороннее и гармоничное физическое развитие</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Здоровье и здоровый образ жизни. </w:t>
            </w:r>
            <w:r w:rsidRPr="003C2B67">
              <w:rPr>
                <w:rFonts w:ascii="Times New Roman" w:eastAsia="Calibri" w:hAnsi="Times New Roman" w:cs="Times New Roman"/>
                <w:iCs/>
                <w:sz w:val="28"/>
                <w:szCs w:val="28"/>
              </w:rPr>
              <w:t>Слагаемые здорового образа жизни. Режим дня. Утренняя гимнастика. Основные правила для 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Оборудуют с помощью родителей место для самостоятельных занятий физкультурой в домашних условиях и приобретают спортивный инвентарь.</w:t>
            </w:r>
          </w:p>
        </w:tc>
      </w:tr>
      <w:tr w:rsidR="003C2B67" w:rsidRPr="003C2B67" w:rsidTr="00146474">
        <w:trPr>
          <w:gridAfter w:val="1"/>
          <w:wAfter w:w="25" w:type="dxa"/>
          <w:trHeight w:val="595"/>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Личная гигиена. </w:t>
            </w:r>
            <w:r w:rsidRPr="003C2B67">
              <w:rPr>
                <w:rFonts w:ascii="Times New Roman" w:eastAsia="Calibri" w:hAnsi="Times New Roman" w:cs="Times New Roman"/>
                <w:iCs/>
                <w:sz w:val="28"/>
                <w:szCs w:val="28"/>
              </w:rPr>
              <w:t>Банные процедуры. Рациональное питание. Режим труда и отдыха. Вредные привычки. Допинг</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Разучивают и выполняют комплексы упражнений для самостоятельных занятий в домашних условиях.</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Соблюдают основные гигиенические правила. Выбирают режим правильного питания в зависимости от характера мышечной деятельности.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Выполняют основные правила организации распорядка дня.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Объясняют роль и значение занятий физической культурой в профилактике вредных привычек</w:t>
            </w:r>
          </w:p>
        </w:tc>
      </w:tr>
      <w:tr w:rsidR="003C2B67" w:rsidRPr="003C2B67" w:rsidTr="00146474">
        <w:trPr>
          <w:gridAfter w:val="1"/>
          <w:wAfter w:w="25" w:type="dxa"/>
          <w:trHeight w:val="595"/>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Оценка эффективности занятий физической культурой.</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Самонаблюдение и самоконтроль</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Самоконтроль</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Субъективные и объективные показатели самочувствия.</w:t>
            </w:r>
          </w:p>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Cs/>
                <w:sz w:val="28"/>
                <w:szCs w:val="28"/>
              </w:rPr>
              <w:t>Измерение резервов организма и состояния здоровья с помощью функциональных проб</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Выполняют тесты на приседания и пробу с за</w:t>
            </w:r>
            <w:r w:rsidRPr="003C2B67">
              <w:rPr>
                <w:rFonts w:ascii="Times New Roman" w:eastAsia="Calibri" w:hAnsi="Times New Roman" w:cs="Times New Roman"/>
                <w:sz w:val="28"/>
                <w:szCs w:val="28"/>
              </w:rPr>
              <w:softHyphen/>
              <w:t>держкой дыхания.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Измеряют пульс до, </w:t>
            </w:r>
            <w:proofErr w:type="gramStart"/>
            <w:r w:rsidRPr="003C2B67">
              <w:rPr>
                <w:rFonts w:ascii="Times New Roman" w:eastAsia="Calibri" w:hAnsi="Times New Roman" w:cs="Times New Roman"/>
                <w:sz w:val="28"/>
                <w:szCs w:val="28"/>
              </w:rPr>
              <w:t>во время</w:t>
            </w:r>
            <w:proofErr w:type="gramEnd"/>
            <w:r w:rsidRPr="003C2B67">
              <w:rPr>
                <w:rFonts w:ascii="Times New Roman" w:eastAsia="Calibri" w:hAnsi="Times New Roman" w:cs="Times New Roman"/>
                <w:sz w:val="28"/>
                <w:szCs w:val="28"/>
              </w:rPr>
              <w:t xml:space="preserve"> и после занятий физическими упражнениями. Заполняют дневник самоконтроля</w:t>
            </w:r>
          </w:p>
        </w:tc>
      </w:tr>
      <w:tr w:rsidR="003C2B67" w:rsidRPr="003C2B67" w:rsidTr="00146474">
        <w:trPr>
          <w:gridAfter w:val="1"/>
          <w:wAfter w:w="25" w:type="dxa"/>
          <w:trHeight w:val="595"/>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Первая помощь и самопо</w:t>
            </w:r>
            <w:r w:rsidRPr="003C2B67">
              <w:rPr>
                <w:rFonts w:ascii="Times New Roman" w:eastAsia="Calibri" w:hAnsi="Times New Roman" w:cs="Times New Roman"/>
                <w:b/>
                <w:bCs/>
                <w:sz w:val="28"/>
                <w:szCs w:val="28"/>
              </w:rPr>
              <w:softHyphen/>
              <w:t>мощь во время занятий фи</w:t>
            </w:r>
            <w:r w:rsidRPr="003C2B67">
              <w:rPr>
                <w:rFonts w:ascii="Times New Roman" w:eastAsia="Calibri" w:hAnsi="Times New Roman" w:cs="Times New Roman"/>
                <w:b/>
                <w:bCs/>
                <w:sz w:val="28"/>
                <w:szCs w:val="28"/>
              </w:rPr>
              <w:softHyphen/>
              <w:t>зической культурой и спор</w:t>
            </w:r>
            <w:r w:rsidRPr="003C2B67">
              <w:rPr>
                <w:rFonts w:ascii="Times New Roman" w:eastAsia="Calibri" w:hAnsi="Times New Roman" w:cs="Times New Roman"/>
                <w:b/>
                <w:bCs/>
                <w:sz w:val="28"/>
                <w:szCs w:val="28"/>
              </w:rPr>
              <w:softHyphen/>
              <w:t>том</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Первая помощь при травмах </w:t>
            </w:r>
            <w:r w:rsidRPr="003C2B67">
              <w:rPr>
                <w:rFonts w:ascii="Times New Roman" w:eastAsia="Calibri" w:hAnsi="Times New Roman" w:cs="Times New Roman"/>
                <w:iCs/>
                <w:sz w:val="28"/>
                <w:szCs w:val="28"/>
              </w:rPr>
              <w:t>Соблюдение правил безопасности, страховки и разминки. 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 парах с одноклассниками тренируются в нало</w:t>
            </w:r>
            <w:r w:rsidRPr="003C2B67">
              <w:rPr>
                <w:rFonts w:ascii="Times New Roman" w:eastAsia="Calibri" w:hAnsi="Times New Roman" w:cs="Times New Roman"/>
                <w:sz w:val="28"/>
                <w:szCs w:val="28"/>
              </w:rPr>
              <w:softHyphen/>
              <w:t>жении повязок и жгутов, переноске пострадав</w:t>
            </w:r>
            <w:r w:rsidRPr="003C2B67">
              <w:rPr>
                <w:rFonts w:ascii="Times New Roman" w:eastAsia="Calibri" w:hAnsi="Times New Roman" w:cs="Times New Roman"/>
                <w:sz w:val="28"/>
                <w:szCs w:val="28"/>
              </w:rPr>
              <w:softHyphen/>
              <w:t>ших</w:t>
            </w:r>
          </w:p>
        </w:tc>
      </w:tr>
      <w:tr w:rsidR="003C2B67" w:rsidRPr="003C2B67" w:rsidTr="00146474">
        <w:trPr>
          <w:trHeight w:val="249"/>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Раздел 2. Двигательные умения и навыки</w:t>
            </w:r>
          </w:p>
        </w:tc>
        <w:tc>
          <w:tcPr>
            <w:tcW w:w="25" w:type="dxa"/>
          </w:tcPr>
          <w:p w:rsidR="003C2B67" w:rsidRPr="003C2B67" w:rsidRDefault="003C2B67" w:rsidP="008F33EA">
            <w:pPr>
              <w:jc w:val="both"/>
              <w:rPr>
                <w:rFonts w:ascii="Times New Roman" w:eastAsia="Calibri" w:hAnsi="Times New Roman" w:cs="Times New Roman"/>
                <w:sz w:val="28"/>
                <w:szCs w:val="28"/>
              </w:rPr>
            </w:pPr>
          </w:p>
        </w:tc>
      </w:tr>
      <w:tr w:rsidR="003C2B67" w:rsidRPr="003C2B67" w:rsidTr="00146474">
        <w:trPr>
          <w:gridAfter w:val="1"/>
          <w:wAfter w:w="25" w:type="dxa"/>
          <w:trHeight w:val="268"/>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Лёгкая атлетика</w:t>
            </w:r>
          </w:p>
        </w:tc>
      </w:tr>
      <w:tr w:rsidR="003C2B67" w:rsidRPr="003C2B67" w:rsidTr="00146474">
        <w:trPr>
          <w:gridAfter w:val="1"/>
          <w:wAfter w:w="25" w:type="dxa"/>
          <w:trHeight w:val="595"/>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Беговые упражнения</w:t>
            </w:r>
          </w:p>
          <w:p w:rsidR="003C2B67" w:rsidRPr="003C2B67" w:rsidRDefault="003C2B67" w:rsidP="008F33EA">
            <w:pPr>
              <w:jc w:val="both"/>
              <w:rPr>
                <w:rFonts w:ascii="Times New Roman" w:eastAsia="Calibri" w:hAnsi="Times New Roman" w:cs="Times New Roman"/>
                <w:b/>
                <w:bCs/>
                <w:sz w:val="28"/>
                <w:szCs w:val="28"/>
              </w:rPr>
            </w:pP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Овладение техникой спринтерского бега</w:t>
            </w:r>
          </w:p>
          <w:p w:rsidR="003C2B67" w:rsidRPr="003C2B67" w:rsidRDefault="003C2B67" w:rsidP="008F33EA">
            <w:pPr>
              <w:numPr>
                <w:ilvl w:val="0"/>
                <w:numId w:val="29"/>
              </w:numPr>
              <w:tabs>
                <w:tab w:val="left" w:pos="21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История лёгкой атлетики.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Высокий старт от 10 до 15 м.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Бег с ускорением от 30 до 40 м. Скоростной бег до 40 м.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Бег на результат 60 м.</w:t>
            </w:r>
          </w:p>
          <w:p w:rsidR="003C2B67" w:rsidRPr="003C2B67" w:rsidRDefault="003C2B67" w:rsidP="008F33EA">
            <w:pPr>
              <w:numPr>
                <w:ilvl w:val="0"/>
                <w:numId w:val="29"/>
              </w:numPr>
              <w:tabs>
                <w:tab w:val="left" w:pos="21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Высокий старт от 15 до 30 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 Бег с ускорением от 30 до 50 м. Скоростной бег до 50 м.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Бег на результат 60 м.</w:t>
            </w:r>
          </w:p>
          <w:p w:rsidR="003C2B67" w:rsidRPr="003C2B67" w:rsidRDefault="003C2B67" w:rsidP="008F33EA">
            <w:pPr>
              <w:numPr>
                <w:ilvl w:val="0"/>
                <w:numId w:val="29"/>
              </w:numPr>
              <w:tabs>
                <w:tab w:val="left" w:pos="21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Высокий старт от 30 до 40 м. Бег с ускорением от 40 до 60 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 Скоростной бег до 60 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 Бег на результат 60 м</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ind w:right="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Изучают историю лёгкой атлетики и запоминают имена выдающихся отечественных спортсменов. Описывают технику выполнения беговых упраж</w:t>
            </w:r>
            <w:r w:rsidRPr="003C2B67">
              <w:rPr>
                <w:rFonts w:ascii="Times New Roman" w:eastAsia="Calibri" w:hAnsi="Times New Roman" w:cs="Times New Roman"/>
                <w:sz w:val="28"/>
                <w:szCs w:val="28"/>
              </w:rPr>
              <w:softHyphen/>
              <w:t>нений, осваивают её самостоятельно, выявляют и устраняют характерные ошибки в процессе осво</w:t>
            </w:r>
            <w:r w:rsidRPr="003C2B67">
              <w:rPr>
                <w:rFonts w:ascii="Times New Roman" w:eastAsia="Calibri" w:hAnsi="Times New Roman" w:cs="Times New Roman"/>
                <w:sz w:val="28"/>
                <w:szCs w:val="28"/>
              </w:rPr>
              <w:softHyphen/>
              <w:t>ения.</w:t>
            </w:r>
          </w:p>
          <w:p w:rsidR="003C2B67" w:rsidRPr="003C2B67" w:rsidRDefault="003C2B67" w:rsidP="008F33EA">
            <w:pPr>
              <w:ind w:right="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Демонстрируют вариативное выполнение бего</w:t>
            </w:r>
            <w:r w:rsidRPr="003C2B67">
              <w:rPr>
                <w:rFonts w:ascii="Times New Roman" w:eastAsia="Calibri" w:hAnsi="Times New Roman" w:cs="Times New Roman"/>
                <w:sz w:val="28"/>
                <w:szCs w:val="28"/>
              </w:rPr>
              <w:softHyphen/>
              <w:t>вых упражнений.</w:t>
            </w:r>
          </w:p>
          <w:p w:rsidR="003C2B67" w:rsidRPr="003C2B67" w:rsidRDefault="003C2B67" w:rsidP="008F33EA">
            <w:pPr>
              <w:ind w:right="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3C2B67">
              <w:rPr>
                <w:rFonts w:ascii="Times New Roman" w:eastAsia="Calibri" w:hAnsi="Times New Roman" w:cs="Times New Roman"/>
                <w:sz w:val="28"/>
                <w:szCs w:val="28"/>
              </w:rPr>
              <w:softHyphen/>
              <w:t>ний.</w:t>
            </w:r>
          </w:p>
          <w:p w:rsidR="003C2B67" w:rsidRPr="003C2B67" w:rsidRDefault="003C2B67" w:rsidP="008F33EA">
            <w:pPr>
              <w:ind w:right="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беговых упражнений, со</w:t>
            </w:r>
            <w:r w:rsidRPr="003C2B67">
              <w:rPr>
                <w:rFonts w:ascii="Times New Roman" w:eastAsia="Calibri" w:hAnsi="Times New Roman" w:cs="Times New Roman"/>
                <w:sz w:val="28"/>
                <w:szCs w:val="28"/>
              </w:rPr>
              <w:softHyphen/>
              <w:t>блюдают правила безопасности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pacing w:val="-20"/>
                <w:sz w:val="28"/>
                <w:szCs w:val="28"/>
              </w:rPr>
              <w:t xml:space="preserve"> </w:t>
            </w:r>
          </w:p>
          <w:p w:rsidR="003C2B67" w:rsidRPr="003C2B67" w:rsidRDefault="003C2B67" w:rsidP="008F33EA">
            <w:pPr>
              <w:jc w:val="both"/>
              <w:rPr>
                <w:rFonts w:ascii="Times New Roman" w:eastAsia="Calibri" w:hAnsi="Times New Roman" w:cs="Times New Roman"/>
                <w:sz w:val="28"/>
                <w:szCs w:val="28"/>
              </w:rPr>
            </w:pPr>
          </w:p>
        </w:tc>
      </w:tr>
      <w:tr w:rsidR="003C2B67" w:rsidRPr="003C2B67" w:rsidTr="00146474">
        <w:trPr>
          <w:gridAfter w:val="1"/>
          <w:wAfter w:w="25" w:type="dxa"/>
          <w:trHeight w:val="595"/>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ind w:right="80"/>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Овладение техникой длительного бега</w:t>
            </w:r>
          </w:p>
          <w:p w:rsidR="003C2B67" w:rsidRPr="003C2B67" w:rsidRDefault="003C2B67" w:rsidP="008F33EA">
            <w:pPr>
              <w:numPr>
                <w:ilvl w:val="1"/>
                <w:numId w:val="29"/>
              </w:numPr>
              <w:tabs>
                <w:tab w:val="left" w:pos="21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ind w:right="8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Бег в равномерном темпе от 10 до 12 мин.</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Бег на 1000 м.</w:t>
            </w:r>
          </w:p>
          <w:p w:rsidR="003C2B67" w:rsidRPr="003C2B67" w:rsidRDefault="003C2B67" w:rsidP="008F33EA">
            <w:pPr>
              <w:numPr>
                <w:ilvl w:val="1"/>
                <w:numId w:val="29"/>
              </w:numPr>
              <w:tabs>
                <w:tab w:val="left" w:pos="21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класс</w:t>
            </w:r>
          </w:p>
          <w:p w:rsidR="003C2B67" w:rsidRPr="003C2B67" w:rsidRDefault="003C2B67" w:rsidP="008F33EA">
            <w:pPr>
              <w:ind w:right="8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Бег в равномерном темпе до 15 мин. Бег на 1200 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sz w:val="28"/>
                <w:szCs w:val="28"/>
              </w:rPr>
              <w:t>Бег в равномерном темпе: мальчики до 20 мин, девочки до 15 мин. Бег на 1500 м</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ind w:right="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выполнения беговых упраж</w:t>
            </w:r>
            <w:r w:rsidRPr="003C2B67">
              <w:rPr>
                <w:rFonts w:ascii="Times New Roman" w:eastAsia="Calibri" w:hAnsi="Times New Roman" w:cs="Times New Roman"/>
                <w:sz w:val="28"/>
                <w:szCs w:val="28"/>
              </w:rPr>
              <w:softHyphen/>
              <w:t>нений, осваивают её самостоятельно, выявляют и устраняют характерные ошибки в процессе осво</w:t>
            </w:r>
            <w:r w:rsidRPr="003C2B67">
              <w:rPr>
                <w:rFonts w:ascii="Times New Roman" w:eastAsia="Calibri" w:hAnsi="Times New Roman" w:cs="Times New Roman"/>
                <w:sz w:val="28"/>
                <w:szCs w:val="28"/>
              </w:rPr>
              <w:softHyphen/>
              <w:t>ения.</w:t>
            </w:r>
          </w:p>
          <w:p w:rsidR="003C2B67" w:rsidRPr="003C2B67" w:rsidRDefault="003C2B67" w:rsidP="008F33EA">
            <w:pPr>
              <w:ind w:right="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Применяют беговые упражнения для развития соответствующих физических качеств, выбирают </w:t>
            </w:r>
            <w:r w:rsidRPr="003C2B67">
              <w:rPr>
                <w:rFonts w:ascii="Times New Roman" w:eastAsia="Calibri" w:hAnsi="Times New Roman" w:cs="Times New Roman"/>
                <w:sz w:val="28"/>
                <w:szCs w:val="28"/>
              </w:rPr>
              <w:lastRenderedPageBreak/>
              <w:t>индивидуальный режим физической нагрузки, контролируют её по частоте сердечных сокраще</w:t>
            </w:r>
            <w:r w:rsidRPr="003C2B67">
              <w:rPr>
                <w:rFonts w:ascii="Times New Roman" w:eastAsia="Calibri" w:hAnsi="Times New Roman" w:cs="Times New Roman"/>
                <w:sz w:val="28"/>
                <w:szCs w:val="28"/>
              </w:rPr>
              <w:softHyphen/>
              <w:t>ний. Взаимодействуют со сверстниками в процессе совместного освоения беговых упражнений, соблюдают правила безопасности</w:t>
            </w:r>
          </w:p>
          <w:p w:rsidR="003C2B67" w:rsidRPr="003C2B67" w:rsidRDefault="003C2B67" w:rsidP="008F33EA">
            <w:pPr>
              <w:jc w:val="both"/>
              <w:rPr>
                <w:rFonts w:ascii="Times New Roman" w:eastAsia="Calibri" w:hAnsi="Times New Roman" w:cs="Times New Roman"/>
                <w:sz w:val="28"/>
                <w:szCs w:val="28"/>
              </w:rPr>
            </w:pPr>
          </w:p>
        </w:tc>
      </w:tr>
      <w:tr w:rsidR="003C2B67" w:rsidRPr="003C2B67" w:rsidTr="00146474">
        <w:trPr>
          <w:gridAfter w:val="1"/>
          <w:wAfter w:w="25" w:type="dxa"/>
          <w:trHeight w:val="1120"/>
        </w:trPr>
        <w:tc>
          <w:tcPr>
            <w:tcW w:w="3065" w:type="dxa"/>
            <w:vMerge w:val="restart"/>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Прыжковые упражнения</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Овладение техникой прыжка в дли</w:t>
            </w:r>
            <w:r w:rsidRPr="003C2B67">
              <w:rPr>
                <w:rFonts w:ascii="Times New Roman" w:eastAsia="Calibri" w:hAnsi="Times New Roman" w:cs="Times New Roman"/>
                <w:i/>
                <w:iCs/>
                <w:sz w:val="28"/>
                <w:szCs w:val="28"/>
              </w:rPr>
              <w:softHyphen/>
              <w:t>ну</w:t>
            </w:r>
          </w:p>
          <w:p w:rsidR="003C2B67" w:rsidRPr="003C2B67" w:rsidRDefault="003C2B67" w:rsidP="008F33EA">
            <w:pPr>
              <w:numPr>
                <w:ilvl w:val="0"/>
                <w:numId w:val="30"/>
              </w:num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Прыжки в длину с 7—9 шагов раз</w:t>
            </w:r>
            <w:r w:rsidRPr="003C2B67">
              <w:rPr>
                <w:rFonts w:ascii="Times New Roman" w:eastAsia="Calibri" w:hAnsi="Times New Roman" w:cs="Times New Roman"/>
                <w:sz w:val="28"/>
                <w:szCs w:val="28"/>
              </w:rPr>
              <w:softHyphen/>
              <w:t>бега.</w:t>
            </w:r>
          </w:p>
          <w:p w:rsidR="003C2B67" w:rsidRPr="003C2B67" w:rsidRDefault="003C2B67" w:rsidP="008F33EA">
            <w:pPr>
              <w:numPr>
                <w:ilvl w:val="0"/>
                <w:numId w:val="30"/>
              </w:num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Прыжки в длину с 7—9 шагов раз</w:t>
            </w:r>
            <w:r w:rsidRPr="003C2B67">
              <w:rPr>
                <w:rFonts w:ascii="Times New Roman" w:eastAsia="Calibri" w:hAnsi="Times New Roman" w:cs="Times New Roman"/>
                <w:sz w:val="28"/>
                <w:szCs w:val="28"/>
              </w:rPr>
              <w:softHyphen/>
              <w:t>бега.</w:t>
            </w:r>
          </w:p>
          <w:p w:rsidR="003C2B67" w:rsidRPr="003C2B67" w:rsidRDefault="003C2B67" w:rsidP="008F33EA">
            <w:pPr>
              <w:numPr>
                <w:ilvl w:val="0"/>
                <w:numId w:val="30"/>
              </w:num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Прыжки в длину с 9—11 шагов раз</w:t>
            </w:r>
            <w:r w:rsidRPr="003C2B67">
              <w:rPr>
                <w:rFonts w:ascii="Times New Roman" w:eastAsia="Calibri" w:hAnsi="Times New Roman" w:cs="Times New Roman"/>
                <w:sz w:val="28"/>
                <w:szCs w:val="28"/>
              </w:rPr>
              <w:softHyphen/>
              <w:t>бега</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выполнения прыжковых уп</w:t>
            </w:r>
            <w:r w:rsidRPr="003C2B67">
              <w:rPr>
                <w:rFonts w:ascii="Times New Roman" w:eastAsia="Calibri" w:hAnsi="Times New Roman" w:cs="Times New Roman"/>
                <w:sz w:val="28"/>
                <w:szCs w:val="28"/>
              </w:rPr>
              <w:softHyphen/>
              <w:t>ражнений, осваивают её самостоятельно, выявля</w:t>
            </w:r>
            <w:r w:rsidRPr="003C2B67">
              <w:rPr>
                <w:rFonts w:ascii="Times New Roman" w:eastAsia="Calibri" w:hAnsi="Times New Roman" w:cs="Times New Roman"/>
                <w:sz w:val="28"/>
                <w:szCs w:val="28"/>
              </w:rPr>
              <w:softHyphen/>
              <w:t>ют и устраняют характерные ошибки в процессе освоения.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прыжковые упражнения для разви</w:t>
            </w:r>
            <w:r w:rsidRPr="003C2B67">
              <w:rPr>
                <w:rFonts w:ascii="Times New Roman" w:eastAsia="Calibri" w:hAnsi="Times New Roman" w:cs="Times New Roman"/>
                <w:sz w:val="28"/>
                <w:szCs w:val="28"/>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прыжковых упражнений, соблюдают правила безопасности</w:t>
            </w:r>
          </w:p>
        </w:tc>
      </w:tr>
      <w:tr w:rsidR="003C2B67" w:rsidRPr="003C2B67" w:rsidTr="00146474">
        <w:trPr>
          <w:gridAfter w:val="1"/>
          <w:wAfter w:w="25" w:type="dxa"/>
          <w:trHeight w:val="1546"/>
        </w:trPr>
        <w:tc>
          <w:tcPr>
            <w:tcW w:w="3065" w:type="dxa"/>
            <w:vMerge/>
            <w:tcBorders>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Овладение техникой прыжка в вы</w:t>
            </w:r>
            <w:r w:rsidRPr="003C2B67">
              <w:rPr>
                <w:rFonts w:ascii="Times New Roman" w:eastAsia="Calibri" w:hAnsi="Times New Roman" w:cs="Times New Roman"/>
                <w:i/>
                <w:iCs/>
                <w:sz w:val="28"/>
                <w:szCs w:val="28"/>
              </w:rPr>
              <w:softHyphen/>
              <w:t>соту</w:t>
            </w:r>
          </w:p>
          <w:p w:rsidR="003C2B67" w:rsidRPr="003C2B67" w:rsidRDefault="003C2B67" w:rsidP="008F33EA">
            <w:pPr>
              <w:numPr>
                <w:ilvl w:val="0"/>
                <w:numId w:val="31"/>
              </w:numPr>
              <w:tabs>
                <w:tab w:val="left" w:pos="272"/>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Прыжки в высоту с 3—5 шагов раз</w:t>
            </w:r>
            <w:r w:rsidRPr="003C2B67">
              <w:rPr>
                <w:rFonts w:ascii="Times New Roman" w:eastAsia="Calibri" w:hAnsi="Times New Roman" w:cs="Times New Roman"/>
                <w:sz w:val="28"/>
                <w:szCs w:val="28"/>
              </w:rPr>
              <w:softHyphen/>
              <w:t>бега.</w:t>
            </w:r>
          </w:p>
          <w:p w:rsidR="003C2B67" w:rsidRPr="003C2B67" w:rsidRDefault="003C2B67" w:rsidP="008F33EA">
            <w:pPr>
              <w:numPr>
                <w:ilvl w:val="0"/>
                <w:numId w:val="31"/>
              </w:num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Прыжки в высоту с 3—5 шагов раз</w:t>
            </w:r>
            <w:r w:rsidRPr="003C2B67">
              <w:rPr>
                <w:rFonts w:ascii="Times New Roman" w:eastAsia="Calibri" w:hAnsi="Times New Roman" w:cs="Times New Roman"/>
                <w:sz w:val="28"/>
                <w:szCs w:val="28"/>
              </w:rPr>
              <w:softHyphen/>
              <w:t>бега.</w:t>
            </w:r>
          </w:p>
          <w:p w:rsidR="003C2B67" w:rsidRPr="003C2B67" w:rsidRDefault="003C2B67" w:rsidP="008F33EA">
            <w:pPr>
              <w:numPr>
                <w:ilvl w:val="0"/>
                <w:numId w:val="31"/>
              </w:num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Процесс совершенствования прыжков в высоту</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выполнения прыжковых уп</w:t>
            </w:r>
            <w:r w:rsidRPr="003C2B67">
              <w:rPr>
                <w:rFonts w:ascii="Times New Roman" w:eastAsia="Calibri" w:hAnsi="Times New Roman" w:cs="Times New Roman"/>
                <w:sz w:val="28"/>
                <w:szCs w:val="28"/>
              </w:rPr>
              <w:softHyphen/>
              <w:t>ражнений, осваивают её самостоятельно, выявля</w:t>
            </w:r>
            <w:r w:rsidRPr="003C2B67">
              <w:rPr>
                <w:rFonts w:ascii="Times New Roman" w:eastAsia="Calibri" w:hAnsi="Times New Roman" w:cs="Times New Roman"/>
                <w:sz w:val="28"/>
                <w:szCs w:val="28"/>
              </w:rPr>
              <w:softHyphen/>
              <w:t>ют и устраняют характерные ошибки в процессе освоения.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прыжковые упражнения для разви</w:t>
            </w:r>
            <w:r w:rsidRPr="003C2B67">
              <w:rPr>
                <w:rFonts w:ascii="Times New Roman" w:eastAsia="Calibri" w:hAnsi="Times New Roman" w:cs="Times New Roman"/>
                <w:sz w:val="28"/>
                <w:szCs w:val="28"/>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Взаимодействуют со сверстниками в процессе совместного </w:t>
            </w:r>
            <w:r w:rsidRPr="003C2B67">
              <w:rPr>
                <w:rFonts w:ascii="Times New Roman" w:eastAsia="Calibri" w:hAnsi="Times New Roman" w:cs="Times New Roman"/>
                <w:sz w:val="28"/>
                <w:szCs w:val="28"/>
              </w:rPr>
              <w:lastRenderedPageBreak/>
              <w:t>освоения прыжковых упражнений, соблюдают правила безопасности</w:t>
            </w:r>
          </w:p>
        </w:tc>
      </w:tr>
      <w:tr w:rsidR="003C2B67" w:rsidRPr="003C2B67" w:rsidTr="00146474">
        <w:trPr>
          <w:gridAfter w:val="1"/>
          <w:wAfter w:w="25" w:type="dxa"/>
          <w:trHeight w:val="1229"/>
        </w:trPr>
        <w:tc>
          <w:tcPr>
            <w:tcW w:w="3065" w:type="dxa"/>
            <w:vMerge w:val="restart"/>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 xml:space="preserve"> Метание малого  мяча</w:t>
            </w:r>
          </w:p>
        </w:tc>
        <w:tc>
          <w:tcPr>
            <w:tcW w:w="5725" w:type="dxa"/>
            <w:gridSpan w:val="5"/>
            <w:vMerge w:val="restart"/>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Овладение техникой метания мало</w:t>
            </w:r>
            <w:r w:rsidRPr="003C2B67">
              <w:rPr>
                <w:rFonts w:ascii="Times New Roman" w:eastAsia="Calibri" w:hAnsi="Times New Roman" w:cs="Times New Roman"/>
                <w:i/>
                <w:iCs/>
                <w:sz w:val="28"/>
                <w:szCs w:val="28"/>
              </w:rPr>
              <w:softHyphen/>
              <w:t xml:space="preserve">го мяча в цель и на дальность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Метание теннисного мяча с места на дальность отскока от стены, на заданное расстояние, на дальность, </w:t>
            </w:r>
            <w:proofErr w:type="gramStart"/>
            <w:r w:rsidRPr="003C2B67">
              <w:rPr>
                <w:rFonts w:ascii="Times New Roman" w:eastAsia="Calibri" w:hAnsi="Times New Roman" w:cs="Times New Roman"/>
                <w:sz w:val="28"/>
                <w:szCs w:val="28"/>
              </w:rPr>
              <w:t>в ко</w:t>
            </w:r>
            <w:proofErr w:type="gramEnd"/>
            <w:r w:rsidRPr="003C2B67">
              <w:rPr>
                <w:rFonts w:ascii="Times New Roman" w:eastAsia="Calibri" w:hAnsi="Times New Roman" w:cs="Times New Roman"/>
                <w:sz w:val="28"/>
                <w:szCs w:val="28"/>
              </w:rPr>
              <w:t>-</w:t>
            </w:r>
          </w:p>
          <w:p w:rsidR="003C2B67" w:rsidRPr="003C2B67" w:rsidRDefault="003C2B67" w:rsidP="008F33EA">
            <w:pPr>
              <w:jc w:val="both"/>
              <w:rPr>
                <w:rFonts w:ascii="Times New Roman" w:eastAsia="Calibri" w:hAnsi="Times New Roman" w:cs="Times New Roman"/>
                <w:iCs/>
                <w:sz w:val="28"/>
                <w:szCs w:val="28"/>
              </w:rPr>
            </w:pPr>
            <w:proofErr w:type="spellStart"/>
            <w:r w:rsidRPr="003C2B67">
              <w:rPr>
                <w:rFonts w:ascii="Times New Roman" w:eastAsia="Calibri" w:hAnsi="Times New Roman" w:cs="Times New Roman"/>
                <w:iCs/>
                <w:sz w:val="28"/>
                <w:szCs w:val="28"/>
              </w:rPr>
              <w:t>ридор</w:t>
            </w:r>
            <w:proofErr w:type="spellEnd"/>
            <w:r w:rsidRPr="003C2B67">
              <w:rPr>
                <w:rFonts w:ascii="Times New Roman" w:eastAsia="Calibri" w:hAnsi="Times New Roman" w:cs="Times New Roman"/>
                <w:iCs/>
                <w:sz w:val="28"/>
                <w:szCs w:val="28"/>
              </w:rPr>
              <w:t xml:space="preserve"> 5—6 м, в горизонтальную и вертикальную цель (1 х 1 м) с рассто</w:t>
            </w:r>
            <w:r w:rsidRPr="003C2B67">
              <w:rPr>
                <w:rFonts w:ascii="Times New Roman" w:eastAsia="Calibri" w:hAnsi="Times New Roman" w:cs="Times New Roman"/>
                <w:iCs/>
                <w:sz w:val="28"/>
                <w:szCs w:val="28"/>
              </w:rPr>
              <w:softHyphen/>
              <w:t xml:space="preserve">яния 6—8 м, с 4—5 бросковых шагов на дальность и заданное расстояние. Бросок набивного мяча (2 кг) двумя руками из-за головы, от груди, снизу вперёд-вверх, из положения стоя грудью и боком в направлении броска с места; то же с шага; </w:t>
            </w:r>
            <w:proofErr w:type="gramStart"/>
            <w:r w:rsidRPr="003C2B67">
              <w:rPr>
                <w:rFonts w:ascii="Times New Roman" w:eastAsia="Calibri" w:hAnsi="Times New Roman" w:cs="Times New Roman"/>
                <w:iCs/>
                <w:sz w:val="28"/>
                <w:szCs w:val="28"/>
              </w:rPr>
              <w:t>снизу вверх</w:t>
            </w:r>
            <w:proofErr w:type="gramEnd"/>
            <w:r w:rsidRPr="003C2B67">
              <w:rPr>
                <w:rFonts w:ascii="Times New Roman" w:eastAsia="Calibri" w:hAnsi="Times New Roman" w:cs="Times New Roman"/>
                <w:iCs/>
                <w:sz w:val="28"/>
                <w:szCs w:val="28"/>
              </w:rPr>
              <w:t xml:space="preserve"> на заданную и максимальную высоту. Ловля набивного мяча (2 кг) двумя руками после броска партнёра, после броска вверх: с хлопками ладонями, после поворота на 90°, после приседания.</w:t>
            </w:r>
          </w:p>
          <w:p w:rsidR="003C2B67" w:rsidRPr="003C2B67" w:rsidRDefault="003C2B67" w:rsidP="008F33EA">
            <w:pPr>
              <w:tabs>
                <w:tab w:val="left" w:pos="277"/>
              </w:tabs>
              <w:jc w:val="both"/>
              <w:rPr>
                <w:rFonts w:ascii="Times New Roman" w:eastAsia="Calibri" w:hAnsi="Times New Roman" w:cs="Times New Roman"/>
                <w:iCs/>
                <w:sz w:val="28"/>
                <w:szCs w:val="28"/>
              </w:rPr>
            </w:pPr>
            <w:r w:rsidRPr="003C2B67">
              <w:rPr>
                <w:rFonts w:ascii="Times New Roman" w:eastAsia="Calibri" w:hAnsi="Times New Roman" w:cs="Times New Roman"/>
                <w:b/>
                <w:iCs/>
                <w:sz w:val="28"/>
                <w:szCs w:val="28"/>
              </w:rPr>
              <w:t>6клас</w:t>
            </w:r>
            <w:r w:rsidRPr="003C2B67">
              <w:rPr>
                <w:rFonts w:ascii="Times New Roman" w:eastAsia="Calibri" w:hAnsi="Times New Roman" w:cs="Times New Roman"/>
                <w:iCs/>
                <w:sz w:val="28"/>
                <w:szCs w:val="28"/>
              </w:rPr>
              <w:t>с</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 xml:space="preserve">Метание теннисного мяча с места на дальность отскока от стены, на заданное расстояние, на </w:t>
            </w:r>
            <w:r w:rsidRPr="003C2B67">
              <w:rPr>
                <w:rFonts w:ascii="Times New Roman" w:eastAsia="Calibri" w:hAnsi="Times New Roman" w:cs="Times New Roman"/>
                <w:iCs/>
                <w:sz w:val="28"/>
                <w:szCs w:val="28"/>
              </w:rPr>
              <w:lastRenderedPageBreak/>
              <w:t>дальность, в кори</w:t>
            </w:r>
            <w:r w:rsidRPr="003C2B67">
              <w:rPr>
                <w:rFonts w:ascii="Times New Roman" w:eastAsia="Calibri" w:hAnsi="Times New Roman" w:cs="Times New Roman"/>
                <w:iCs/>
                <w:sz w:val="28"/>
                <w:szCs w:val="28"/>
              </w:rPr>
              <w:softHyphen/>
              <w:t>дор 5—6 м, в горизонтальную и вер</w:t>
            </w:r>
            <w:r w:rsidRPr="003C2B67">
              <w:rPr>
                <w:rFonts w:ascii="Times New Roman" w:eastAsia="Calibri" w:hAnsi="Times New Roman" w:cs="Times New Roman"/>
                <w:iCs/>
                <w:sz w:val="28"/>
                <w:szCs w:val="28"/>
              </w:rPr>
              <w:softHyphen/>
              <w:t>тикальную цель (1X1 м) с расстояния 8—10 м, с 4—5 бросковых шагов на дальность и заданное расстояние.</w:t>
            </w:r>
          </w:p>
          <w:p w:rsidR="003C2B67" w:rsidRPr="003C2B67" w:rsidRDefault="003C2B67" w:rsidP="008F33EA">
            <w:pPr>
              <w:tabs>
                <w:tab w:val="left" w:pos="277"/>
              </w:tabs>
              <w:jc w:val="both"/>
              <w:rPr>
                <w:rFonts w:ascii="Times New Roman" w:eastAsia="Calibri" w:hAnsi="Times New Roman" w:cs="Times New Roman"/>
                <w:b/>
                <w:iCs/>
                <w:sz w:val="28"/>
                <w:szCs w:val="28"/>
              </w:rPr>
            </w:pPr>
            <w:r w:rsidRPr="003C2B67">
              <w:rPr>
                <w:rFonts w:ascii="Times New Roman" w:eastAsia="Calibri" w:hAnsi="Times New Roman" w:cs="Times New Roman"/>
                <w:b/>
                <w:iCs/>
                <w:sz w:val="28"/>
                <w:szCs w:val="28"/>
              </w:rPr>
              <w:t>7класс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Cs/>
                <w:sz w:val="28"/>
                <w:szCs w:val="28"/>
              </w:rPr>
              <w:t>Метание теннисного мяча на дальность отскока от стены с места, с шага, с двух шагов, с трёх шагов; в горизонтальную и вертикальную цель (1x1 м) с расстояния 10—12 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Cs/>
                <w:sz w:val="28"/>
                <w:szCs w:val="28"/>
              </w:rPr>
              <w:t xml:space="preserve">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 п., стоя грудью и боком в направлении метания с места, с шага, с двух шагов, с трёх шагов вперёд-вверх; </w:t>
            </w:r>
            <w:proofErr w:type="gramStart"/>
            <w:r w:rsidRPr="003C2B67">
              <w:rPr>
                <w:rFonts w:ascii="Times New Roman" w:eastAsia="Calibri" w:hAnsi="Times New Roman" w:cs="Times New Roman"/>
                <w:iCs/>
                <w:sz w:val="28"/>
                <w:szCs w:val="28"/>
              </w:rPr>
              <w:t>снизу вверх</w:t>
            </w:r>
            <w:proofErr w:type="gramEnd"/>
            <w:r w:rsidRPr="003C2B67">
              <w:rPr>
                <w:rFonts w:ascii="Times New Roman" w:eastAsia="Calibri" w:hAnsi="Times New Roman" w:cs="Times New Roman"/>
                <w:iCs/>
                <w:sz w:val="28"/>
                <w:szCs w:val="28"/>
              </w:rPr>
              <w:t xml:space="preserve"> на заданную и максимальную высоту. Ловля набивного мяча (2 кг) двумя руками после броска партнёра, после броска вверх</w:t>
            </w:r>
          </w:p>
        </w:tc>
        <w:tc>
          <w:tcPr>
            <w:tcW w:w="7370"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Демонстрируют вариативное выполнение метательных упражнений.</w:t>
            </w:r>
          </w:p>
        </w:tc>
      </w:tr>
      <w:tr w:rsidR="003C2B67" w:rsidRPr="003C2B67" w:rsidTr="00146474">
        <w:trPr>
          <w:gridAfter w:val="1"/>
          <w:wAfter w:w="25" w:type="dxa"/>
          <w:trHeight w:val="1229"/>
        </w:trPr>
        <w:tc>
          <w:tcPr>
            <w:tcW w:w="3065" w:type="dxa"/>
            <w:vMerge/>
            <w:tcBorders>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p>
        </w:tc>
        <w:tc>
          <w:tcPr>
            <w:tcW w:w="5725" w:type="dxa"/>
            <w:gridSpan w:val="5"/>
            <w:vMerge/>
            <w:tcBorders>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p>
        </w:tc>
        <w:tc>
          <w:tcPr>
            <w:tcW w:w="7370"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3C2B67" w:rsidRPr="003C2B67" w:rsidTr="00146474">
        <w:trPr>
          <w:gridAfter w:val="1"/>
          <w:wAfter w:w="25" w:type="dxa"/>
          <w:trHeight w:val="1229"/>
        </w:trPr>
        <w:tc>
          <w:tcPr>
            <w:tcW w:w="3065" w:type="dxa"/>
            <w:vMerge/>
            <w:tcBorders>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725" w:type="dxa"/>
            <w:gridSpan w:val="5"/>
            <w:vMerge/>
            <w:tcBorders>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p>
        </w:tc>
        <w:tc>
          <w:tcPr>
            <w:tcW w:w="7370"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r>
      <w:tr w:rsidR="003C2B67" w:rsidRPr="003C2B67" w:rsidTr="00146474">
        <w:trPr>
          <w:gridAfter w:val="1"/>
          <w:wAfter w:w="25" w:type="dxa"/>
          <w:trHeight w:val="1023"/>
        </w:trPr>
        <w:tc>
          <w:tcPr>
            <w:tcW w:w="3065"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Развитие скоростно- силовых способностей</w:t>
            </w:r>
          </w:p>
        </w:tc>
        <w:tc>
          <w:tcPr>
            <w:tcW w:w="5725" w:type="dxa"/>
            <w:gridSpan w:val="5"/>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5—7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 xml:space="preserve">Всевозможные прыжки и </w:t>
            </w:r>
            <w:proofErr w:type="spellStart"/>
            <w:r w:rsidRPr="003C2B67">
              <w:rPr>
                <w:rFonts w:ascii="Times New Roman" w:eastAsia="Calibri" w:hAnsi="Times New Roman" w:cs="Times New Roman"/>
                <w:iCs/>
                <w:sz w:val="28"/>
                <w:szCs w:val="28"/>
              </w:rPr>
              <w:t>многоскоки</w:t>
            </w:r>
            <w:proofErr w:type="spellEnd"/>
            <w:r w:rsidRPr="003C2B67">
              <w:rPr>
                <w:rFonts w:ascii="Times New Roman" w:eastAsia="Calibri" w:hAnsi="Times New Roman" w:cs="Times New Roman"/>
                <w:iCs/>
                <w:sz w:val="28"/>
                <w:szCs w:val="28"/>
              </w:rPr>
              <w:t>, метания в цель и на дальность разных снарядов из разных исходных положе</w:t>
            </w:r>
            <w:r w:rsidRPr="003C2B67">
              <w:rPr>
                <w:rFonts w:ascii="Times New Roman" w:eastAsia="Calibri" w:hAnsi="Times New Roman" w:cs="Times New Roman"/>
                <w:iCs/>
                <w:sz w:val="28"/>
                <w:szCs w:val="28"/>
              </w:rPr>
              <w:softHyphen/>
              <w:t xml:space="preserve">ний, толчки и броски набивных мячей весом до 3 кг с учётом </w:t>
            </w:r>
            <w:r w:rsidRPr="003C2B67">
              <w:rPr>
                <w:rFonts w:ascii="Times New Roman" w:eastAsia="Calibri" w:hAnsi="Times New Roman" w:cs="Times New Roman"/>
                <w:iCs/>
                <w:sz w:val="28"/>
                <w:szCs w:val="28"/>
              </w:rPr>
              <w:lastRenderedPageBreak/>
              <w:t>возрастных и половых особенностей</w:t>
            </w:r>
          </w:p>
        </w:tc>
        <w:tc>
          <w:tcPr>
            <w:tcW w:w="7370"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Применяют разученные упражнения для развития скоростно-силовых способностей</w:t>
            </w:r>
          </w:p>
        </w:tc>
      </w:tr>
      <w:tr w:rsidR="003C2B67" w:rsidRPr="003C2B67" w:rsidTr="00146474">
        <w:trPr>
          <w:gridAfter w:val="1"/>
          <w:wAfter w:w="25" w:type="dxa"/>
          <w:trHeight w:val="747"/>
        </w:trPr>
        <w:tc>
          <w:tcPr>
            <w:tcW w:w="3065"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Развитие скоростных спо</w:t>
            </w:r>
            <w:r w:rsidRPr="003C2B67">
              <w:rPr>
                <w:rFonts w:ascii="Times New Roman" w:eastAsia="Calibri" w:hAnsi="Times New Roman" w:cs="Times New Roman"/>
                <w:b/>
                <w:bCs/>
                <w:sz w:val="28"/>
                <w:szCs w:val="28"/>
              </w:rPr>
              <w:softHyphen/>
              <w:t>собностей</w:t>
            </w:r>
          </w:p>
        </w:tc>
        <w:tc>
          <w:tcPr>
            <w:tcW w:w="5725" w:type="dxa"/>
            <w:gridSpan w:val="5"/>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5—7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Эстафеты, старты из различных исход</w:t>
            </w:r>
            <w:r w:rsidRPr="003C2B67">
              <w:rPr>
                <w:rFonts w:ascii="Times New Roman" w:eastAsia="Calibri" w:hAnsi="Times New Roman" w:cs="Times New Roman"/>
                <w:iCs/>
                <w:sz w:val="28"/>
                <w:szCs w:val="28"/>
              </w:rPr>
              <w:softHyphen/>
              <w:t>ных положений, бег с ускорением, с максимальной скоростью</w:t>
            </w:r>
          </w:p>
        </w:tc>
        <w:tc>
          <w:tcPr>
            <w:tcW w:w="7370"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разученные упражнения для развития скоростных способностей</w:t>
            </w:r>
          </w:p>
        </w:tc>
      </w:tr>
      <w:tr w:rsidR="003C2B67" w:rsidRPr="003C2B67" w:rsidTr="00146474">
        <w:trPr>
          <w:gridAfter w:val="1"/>
          <w:wAfter w:w="25" w:type="dxa"/>
          <w:trHeight w:val="2569"/>
        </w:trPr>
        <w:tc>
          <w:tcPr>
            <w:tcW w:w="3065"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Знания о физической культуре</w:t>
            </w:r>
          </w:p>
        </w:tc>
        <w:tc>
          <w:tcPr>
            <w:tcW w:w="5725" w:type="dxa"/>
            <w:gridSpan w:val="5"/>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5—7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Влияние легкоатлетических упражнений на укрепление здоровья и основные системы организма; название ра</w:t>
            </w:r>
            <w:r w:rsidRPr="003C2B67">
              <w:rPr>
                <w:rFonts w:ascii="Times New Roman" w:eastAsia="Calibri" w:hAnsi="Times New Roman" w:cs="Times New Roman"/>
                <w:iCs/>
                <w:sz w:val="28"/>
                <w:szCs w:val="28"/>
              </w:rPr>
              <w:softHyphen/>
              <w:t>зучиваемых упражнений и основы правильной техники их выполнения;</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7370"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3C2B67" w:rsidRPr="003C2B67" w:rsidTr="00146474">
        <w:trPr>
          <w:gridAfter w:val="1"/>
          <w:wAfter w:w="25" w:type="dxa"/>
          <w:trHeight w:val="1064"/>
        </w:trPr>
        <w:tc>
          <w:tcPr>
            <w:tcW w:w="3065"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Проведение самостоятельных занятий приклад</w:t>
            </w:r>
            <w:r w:rsidRPr="003C2B67">
              <w:rPr>
                <w:rFonts w:ascii="Times New Roman" w:eastAsia="Calibri" w:hAnsi="Times New Roman" w:cs="Times New Roman"/>
                <w:b/>
                <w:bCs/>
                <w:sz w:val="28"/>
                <w:szCs w:val="28"/>
              </w:rPr>
              <w:softHyphen/>
              <w:t>ной физической подготов</w:t>
            </w:r>
            <w:r w:rsidRPr="003C2B67">
              <w:rPr>
                <w:rFonts w:ascii="Times New Roman" w:eastAsia="Calibri" w:hAnsi="Times New Roman" w:cs="Times New Roman"/>
                <w:b/>
                <w:bCs/>
                <w:sz w:val="28"/>
                <w:szCs w:val="28"/>
              </w:rPr>
              <w:softHyphen/>
            </w:r>
            <w:r w:rsidRPr="003C2B67">
              <w:rPr>
                <w:rFonts w:ascii="Times New Roman" w:eastAsia="Calibri" w:hAnsi="Times New Roman" w:cs="Times New Roman"/>
                <w:b/>
                <w:bCs/>
                <w:sz w:val="28"/>
                <w:szCs w:val="28"/>
              </w:rPr>
              <w:lastRenderedPageBreak/>
              <w:t>кой</w:t>
            </w:r>
          </w:p>
        </w:tc>
        <w:tc>
          <w:tcPr>
            <w:tcW w:w="5725" w:type="dxa"/>
            <w:gridSpan w:val="5"/>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
                <w:iCs/>
                <w:sz w:val="28"/>
                <w:szCs w:val="28"/>
              </w:rPr>
            </w:pPr>
            <w:r w:rsidRPr="003C2B67">
              <w:rPr>
                <w:rFonts w:ascii="Times New Roman" w:eastAsia="Calibri" w:hAnsi="Times New Roman" w:cs="Times New Roman"/>
                <w:b/>
                <w:i/>
                <w:iCs/>
                <w:sz w:val="28"/>
                <w:szCs w:val="28"/>
              </w:rPr>
              <w:lastRenderedPageBreak/>
              <w:t>5—7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 xml:space="preserve">Упражнения и простейшие программы развития выносливости, </w:t>
            </w:r>
            <w:proofErr w:type="spellStart"/>
            <w:proofErr w:type="gramStart"/>
            <w:r w:rsidRPr="003C2B67">
              <w:rPr>
                <w:rFonts w:ascii="Times New Roman" w:eastAsia="Calibri" w:hAnsi="Times New Roman" w:cs="Times New Roman"/>
                <w:iCs/>
                <w:sz w:val="28"/>
                <w:szCs w:val="28"/>
              </w:rPr>
              <w:t>скорост</w:t>
            </w:r>
            <w:proofErr w:type="spellEnd"/>
            <w:r w:rsidRPr="003C2B67">
              <w:rPr>
                <w:rFonts w:ascii="Times New Roman" w:eastAsia="Calibri" w:hAnsi="Times New Roman" w:cs="Times New Roman"/>
                <w:iCs/>
                <w:sz w:val="28"/>
                <w:szCs w:val="28"/>
              </w:rPr>
              <w:t>- но</w:t>
            </w:r>
            <w:proofErr w:type="gramEnd"/>
            <w:r w:rsidRPr="003C2B67">
              <w:rPr>
                <w:rFonts w:ascii="Times New Roman" w:eastAsia="Calibri" w:hAnsi="Times New Roman" w:cs="Times New Roman"/>
                <w:iCs/>
                <w:sz w:val="28"/>
                <w:szCs w:val="28"/>
              </w:rPr>
              <w:t xml:space="preserve">-силовых, </w:t>
            </w:r>
            <w:r w:rsidRPr="003C2B67">
              <w:rPr>
                <w:rFonts w:ascii="Times New Roman" w:eastAsia="Calibri" w:hAnsi="Times New Roman" w:cs="Times New Roman"/>
                <w:iCs/>
                <w:sz w:val="28"/>
                <w:szCs w:val="28"/>
              </w:rPr>
              <w:lastRenderedPageBreak/>
              <w:t>скоростных и коорди</w:t>
            </w:r>
            <w:r w:rsidRPr="003C2B67">
              <w:rPr>
                <w:rFonts w:ascii="Times New Roman" w:eastAsia="Calibri" w:hAnsi="Times New Roman" w:cs="Times New Roman"/>
                <w:iCs/>
                <w:sz w:val="28"/>
                <w:szCs w:val="28"/>
              </w:rPr>
              <w:softHyphen/>
              <w:t>национных способностей на основе освоенных легкоатлетических упраж</w:t>
            </w:r>
            <w:r w:rsidRPr="003C2B67">
              <w:rPr>
                <w:rFonts w:ascii="Times New Roman" w:eastAsia="Calibri" w:hAnsi="Times New Roman" w:cs="Times New Roman"/>
                <w:iCs/>
                <w:sz w:val="28"/>
                <w:szCs w:val="28"/>
              </w:rPr>
              <w:softHyphen/>
              <w:t>нений. Правила самоконтроля и гигиены</w:t>
            </w:r>
          </w:p>
        </w:tc>
        <w:tc>
          <w:tcPr>
            <w:tcW w:w="7370"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Раскрывают значение легкоатлетических упраж</w:t>
            </w:r>
            <w:r w:rsidRPr="003C2B67">
              <w:rPr>
                <w:rFonts w:ascii="Times New Roman" w:eastAsia="Calibri" w:hAnsi="Times New Roman" w:cs="Times New Roman"/>
                <w:sz w:val="28"/>
                <w:szCs w:val="28"/>
              </w:rPr>
              <w:softHyphen/>
              <w:t>нений для укрепления здоровья и основных систем организма и для развития физических способностей. Соблюдают технику безопасно</w:t>
            </w:r>
            <w:r w:rsidRPr="003C2B67">
              <w:rPr>
                <w:rFonts w:ascii="Times New Roman" w:eastAsia="Calibri" w:hAnsi="Times New Roman" w:cs="Times New Roman"/>
                <w:sz w:val="28"/>
                <w:szCs w:val="28"/>
              </w:rPr>
              <w:softHyphen/>
              <w:t xml:space="preserve">сти. Осваивают упражнения для организации </w:t>
            </w:r>
            <w:r w:rsidRPr="003C2B67">
              <w:rPr>
                <w:rFonts w:ascii="Times New Roman" w:eastAsia="Calibri" w:hAnsi="Times New Roman" w:cs="Times New Roman"/>
                <w:sz w:val="28"/>
                <w:szCs w:val="28"/>
              </w:rPr>
              <w:lastRenderedPageBreak/>
              <w:t>самостоятельных тренировок. Раскрывают по</w:t>
            </w:r>
            <w:r w:rsidRPr="003C2B67">
              <w:rPr>
                <w:rFonts w:ascii="Times New Roman" w:eastAsia="Calibri" w:hAnsi="Times New Roman" w:cs="Times New Roman"/>
                <w:sz w:val="28"/>
                <w:szCs w:val="28"/>
              </w:rPr>
              <w:softHyphen/>
              <w:t>нятие техники выполнения легкоатлетических упражнений и правила соревнований</w:t>
            </w:r>
          </w:p>
        </w:tc>
      </w:tr>
      <w:tr w:rsidR="003C2B67" w:rsidRPr="003C2B67" w:rsidTr="00146474">
        <w:trPr>
          <w:gridAfter w:val="1"/>
          <w:wAfter w:w="25" w:type="dxa"/>
          <w:trHeight w:val="2102"/>
        </w:trPr>
        <w:tc>
          <w:tcPr>
            <w:tcW w:w="3065"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Овладение организаторскими умениями</w:t>
            </w:r>
          </w:p>
        </w:tc>
        <w:tc>
          <w:tcPr>
            <w:tcW w:w="5725" w:type="dxa"/>
            <w:gridSpan w:val="5"/>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
                <w:iCs/>
                <w:sz w:val="28"/>
                <w:szCs w:val="28"/>
              </w:rPr>
            </w:pPr>
            <w:r w:rsidRPr="003C2B67">
              <w:rPr>
                <w:rFonts w:ascii="Times New Roman" w:eastAsia="Calibri" w:hAnsi="Times New Roman" w:cs="Times New Roman"/>
                <w:b/>
                <w:i/>
                <w:iCs/>
                <w:sz w:val="28"/>
                <w:szCs w:val="28"/>
              </w:rPr>
              <w:t>5—7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7370"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Выполняют контрольные упражнения и конт</w:t>
            </w:r>
            <w:r w:rsidRPr="003C2B67">
              <w:rPr>
                <w:rFonts w:ascii="Times New Roman" w:eastAsia="Calibri" w:hAnsi="Times New Roman" w:cs="Times New Roman"/>
                <w:sz w:val="28"/>
                <w:szCs w:val="28"/>
              </w:rPr>
              <w:softHyphen/>
              <w:t>рольные тесты по лёгкой атлетике.</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w:t>
            </w:r>
            <w:proofErr w:type="spellStart"/>
            <w:r w:rsidRPr="003C2B67">
              <w:rPr>
                <w:rFonts w:ascii="Times New Roman" w:eastAsia="Calibri" w:hAnsi="Times New Roman" w:cs="Times New Roman"/>
                <w:sz w:val="28"/>
                <w:szCs w:val="28"/>
              </w:rPr>
              <w:t>оценвать</w:t>
            </w:r>
            <w:proofErr w:type="spellEnd"/>
            <w:r w:rsidRPr="003C2B67">
              <w:rPr>
                <w:rFonts w:ascii="Times New Roman" w:eastAsia="Calibri" w:hAnsi="Times New Roman" w:cs="Times New Roman"/>
                <w:sz w:val="28"/>
                <w:szCs w:val="28"/>
              </w:rPr>
              <w:t xml:space="preserve"> и проводить соревнования. Оказывают по</w:t>
            </w:r>
            <w:r w:rsidRPr="003C2B67">
              <w:rPr>
                <w:rFonts w:ascii="Times New Roman" w:eastAsia="Calibri" w:hAnsi="Times New Roman" w:cs="Times New Roman"/>
                <w:sz w:val="28"/>
                <w:szCs w:val="28"/>
              </w:rPr>
              <w:softHyphen/>
              <w:t>мощь в подготовке мест проведения занятий. Соблюдают правила соревнований</w:t>
            </w:r>
          </w:p>
        </w:tc>
      </w:tr>
      <w:tr w:rsidR="003C2B67" w:rsidRPr="003C2B67" w:rsidTr="00146474">
        <w:trPr>
          <w:gridAfter w:val="1"/>
          <w:wAfter w:w="25" w:type="dxa"/>
          <w:trHeight w:val="233"/>
        </w:trPr>
        <w:tc>
          <w:tcPr>
            <w:tcW w:w="16160" w:type="dxa"/>
            <w:gridSpan w:val="7"/>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Кроссовая подготовка</w:t>
            </w:r>
          </w:p>
        </w:tc>
      </w:tr>
      <w:tr w:rsidR="003C2B67" w:rsidRPr="003C2B67" w:rsidTr="00146474">
        <w:trPr>
          <w:gridAfter w:val="1"/>
          <w:wAfter w:w="25" w:type="dxa"/>
          <w:trHeight w:val="846"/>
        </w:trPr>
        <w:tc>
          <w:tcPr>
            <w:tcW w:w="3065"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Развитие выносливости</w:t>
            </w:r>
          </w:p>
        </w:tc>
        <w:tc>
          <w:tcPr>
            <w:tcW w:w="5725" w:type="dxa"/>
            <w:gridSpan w:val="5"/>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5—7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Кросс до 15 мин, бег с препятствиями и на местности, минутный бег, эстафеты, круговая тренировка.</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Бег по пересеченной местности(2км)</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Равномерный бег !0-20 мин)</w:t>
            </w:r>
          </w:p>
        </w:tc>
        <w:tc>
          <w:tcPr>
            <w:tcW w:w="7370"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разученные упражнения для развития выносливости</w:t>
            </w:r>
          </w:p>
          <w:p w:rsidR="003C2B67" w:rsidRPr="003C2B67" w:rsidRDefault="003C2B67" w:rsidP="008F33EA">
            <w:pPr>
              <w:jc w:val="both"/>
              <w:rPr>
                <w:rFonts w:ascii="Times New Roman" w:eastAsia="Calibri" w:hAnsi="Times New Roman" w:cs="Times New Roman"/>
                <w:sz w:val="28"/>
                <w:szCs w:val="28"/>
              </w:rPr>
            </w:pPr>
            <w:proofErr w:type="spellStart"/>
            <w:r w:rsidRPr="003C2B67">
              <w:rPr>
                <w:rFonts w:ascii="Times New Roman" w:eastAsia="Calibri" w:hAnsi="Times New Roman" w:cs="Times New Roman"/>
                <w:sz w:val="28"/>
                <w:szCs w:val="28"/>
              </w:rPr>
              <w:t>Бегат</w:t>
            </w:r>
            <w:proofErr w:type="spellEnd"/>
            <w:r w:rsidRPr="003C2B67">
              <w:rPr>
                <w:rFonts w:ascii="Times New Roman" w:eastAsia="Calibri" w:hAnsi="Times New Roman" w:cs="Times New Roman"/>
                <w:sz w:val="28"/>
                <w:szCs w:val="28"/>
              </w:rPr>
              <w:t xml:space="preserve"> в равномерном темпе (до 20 мин)</w:t>
            </w:r>
          </w:p>
        </w:tc>
      </w:tr>
      <w:tr w:rsidR="003C2B67" w:rsidRPr="003C2B67" w:rsidTr="00146474">
        <w:trPr>
          <w:gridAfter w:val="1"/>
          <w:wAfter w:w="25" w:type="dxa"/>
          <w:trHeight w:val="265"/>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Гимнастика</w:t>
            </w:r>
          </w:p>
        </w:tc>
      </w:tr>
      <w:tr w:rsidR="003C2B67" w:rsidRPr="003C2B67" w:rsidTr="00146474">
        <w:trPr>
          <w:gridAfter w:val="1"/>
          <w:wAfter w:w="25" w:type="dxa"/>
          <w:trHeight w:val="1026"/>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Краткая характеристика вида спорта</w:t>
            </w:r>
          </w:p>
          <w:p w:rsidR="003C2B67" w:rsidRPr="003C2B67" w:rsidRDefault="003C2B67" w:rsidP="008F33EA">
            <w:pPr>
              <w:spacing w:before="1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Требования к технике без</w:t>
            </w:r>
            <w:r w:rsidRPr="003C2B67">
              <w:rPr>
                <w:rFonts w:ascii="Times New Roman" w:eastAsia="Calibri" w:hAnsi="Times New Roman" w:cs="Times New Roman"/>
                <w:b/>
                <w:bCs/>
                <w:sz w:val="28"/>
                <w:szCs w:val="28"/>
              </w:rPr>
              <w:softHyphen/>
              <w:t>опасности</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История гимнастики. Основная гимнастика. Спортивная гимнастика. Художественная гимна</w:t>
            </w:r>
            <w:r w:rsidRPr="003C2B67">
              <w:rPr>
                <w:rFonts w:ascii="Times New Roman" w:eastAsia="Calibri" w:hAnsi="Times New Roman" w:cs="Times New Roman"/>
                <w:sz w:val="28"/>
                <w:szCs w:val="28"/>
              </w:rPr>
              <w:softHyphen/>
              <w:t>стика. Аэробика. Спортивная акробатика.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Правила техники безопасности и страховки во время занятий физиче</w:t>
            </w:r>
            <w:r w:rsidRPr="003C2B67">
              <w:rPr>
                <w:rFonts w:ascii="Times New Roman" w:eastAsia="Calibri" w:hAnsi="Times New Roman" w:cs="Times New Roman"/>
                <w:sz w:val="28"/>
                <w:szCs w:val="28"/>
              </w:rPr>
              <w:softHyphen/>
              <w:t>скими упражнениями. Техника выполнения физических упражнений</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Овладевают правилами техники безопасности и страховки во время занятий физическими упражнениями</w:t>
            </w:r>
          </w:p>
        </w:tc>
      </w:tr>
      <w:tr w:rsidR="003C2B67" w:rsidRPr="003C2B67" w:rsidTr="00146474">
        <w:trPr>
          <w:gridAfter w:val="1"/>
          <w:wAfter w:w="25" w:type="dxa"/>
          <w:trHeight w:val="1688"/>
        </w:trPr>
        <w:tc>
          <w:tcPr>
            <w:tcW w:w="3065"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Cs/>
                <w:sz w:val="28"/>
                <w:szCs w:val="28"/>
              </w:rPr>
              <w:t>Организующие команды и приёмы</w:t>
            </w:r>
          </w:p>
        </w:tc>
        <w:tc>
          <w:tcPr>
            <w:tcW w:w="5717" w:type="dxa"/>
            <w:gridSpan w:val="4"/>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Освоение строевых упражнений</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 5класс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Перестроение из колонны по одному в колонну по четыре дроблением и сведением; из колонны по два и по четыре в колонну по одному разведе</w:t>
            </w:r>
            <w:r w:rsidRPr="003C2B67">
              <w:rPr>
                <w:rFonts w:ascii="Times New Roman" w:eastAsia="Calibri" w:hAnsi="Times New Roman" w:cs="Times New Roman"/>
                <w:sz w:val="28"/>
                <w:szCs w:val="28"/>
              </w:rPr>
              <w:softHyphen/>
              <w:t>нием и слиянием, по восемь в движе</w:t>
            </w:r>
            <w:r w:rsidRPr="003C2B67">
              <w:rPr>
                <w:rFonts w:ascii="Times New Roman" w:eastAsia="Calibri" w:hAnsi="Times New Roman" w:cs="Times New Roman"/>
                <w:sz w:val="28"/>
                <w:szCs w:val="28"/>
              </w:rPr>
              <w:softHyphen/>
              <w:t>нии.</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6класс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Строевой шаг, размыкание и смыка</w:t>
            </w:r>
            <w:r w:rsidRPr="003C2B67">
              <w:rPr>
                <w:rFonts w:ascii="Times New Roman" w:eastAsia="Calibri" w:hAnsi="Times New Roman" w:cs="Times New Roman"/>
                <w:sz w:val="28"/>
                <w:szCs w:val="28"/>
              </w:rPr>
              <w:softHyphen/>
              <w:t>ние на месте.</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7класс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Выполнение команд «Пол-оборота направо!», «Пол-оборота налево!», «Полшага!», «Полный шаг!»</w:t>
            </w:r>
          </w:p>
        </w:tc>
        <w:tc>
          <w:tcPr>
            <w:tcW w:w="7378" w:type="dxa"/>
            <w:gridSpan w:val="2"/>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Различают строевые команды, чётко выполняют строевые приёмы</w:t>
            </w:r>
          </w:p>
        </w:tc>
      </w:tr>
      <w:tr w:rsidR="003C2B67" w:rsidRPr="003C2B67" w:rsidTr="00146474">
        <w:trPr>
          <w:gridAfter w:val="1"/>
          <w:wAfter w:w="25" w:type="dxa"/>
          <w:trHeight w:val="1546"/>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Упражнения общеразвивающей направленности (без предметов)</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 xml:space="preserve">без предметов на месте и в движении </w:t>
            </w: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Сочетание различных положений рук, ног, туловища.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Сочетание движений руками с ходь</w:t>
            </w:r>
            <w:r w:rsidRPr="003C2B67">
              <w:rPr>
                <w:rFonts w:ascii="Times New Roman" w:eastAsia="Calibri" w:hAnsi="Times New Roman" w:cs="Times New Roman"/>
                <w:sz w:val="28"/>
                <w:szCs w:val="28"/>
              </w:rPr>
              <w:softHyphen/>
              <w:t>бой на месте и в движении, с махо</w:t>
            </w:r>
            <w:r w:rsidRPr="003C2B67">
              <w:rPr>
                <w:rFonts w:ascii="Times New Roman" w:eastAsia="Calibri" w:hAnsi="Times New Roman" w:cs="Times New Roman"/>
                <w:sz w:val="28"/>
                <w:szCs w:val="28"/>
              </w:rPr>
              <w:softHyphen/>
              <w:t>выми движениями ногой, с подскока</w:t>
            </w:r>
            <w:r w:rsidRPr="003C2B67">
              <w:rPr>
                <w:rFonts w:ascii="Times New Roman" w:eastAsia="Calibri" w:hAnsi="Times New Roman" w:cs="Times New Roman"/>
                <w:sz w:val="28"/>
                <w:szCs w:val="28"/>
              </w:rPr>
              <w:softHyphen/>
              <w:t>ми, с приседаниями, с поворотами. Простые связки.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Общеразвивающие упражнения в парах</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Описывают технику общеразвивающих упражне</w:t>
            </w:r>
            <w:r w:rsidRPr="003C2B67">
              <w:rPr>
                <w:rFonts w:ascii="Times New Roman" w:eastAsia="Calibri" w:hAnsi="Times New Roman" w:cs="Times New Roman"/>
                <w:iCs/>
                <w:sz w:val="28"/>
                <w:szCs w:val="28"/>
              </w:rPr>
              <w:softHyphen/>
              <w:t>ний.</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 xml:space="preserve"> Составляют комбинации из числа разучен</w:t>
            </w:r>
            <w:r w:rsidRPr="003C2B67">
              <w:rPr>
                <w:rFonts w:ascii="Times New Roman" w:eastAsia="Calibri" w:hAnsi="Times New Roman" w:cs="Times New Roman"/>
                <w:iCs/>
                <w:sz w:val="28"/>
                <w:szCs w:val="28"/>
              </w:rPr>
              <w:softHyphen/>
              <w:t>ных упражнений</w:t>
            </w:r>
          </w:p>
        </w:tc>
      </w:tr>
      <w:tr w:rsidR="003C2B67" w:rsidRPr="003C2B67" w:rsidTr="00146474">
        <w:trPr>
          <w:gridAfter w:val="1"/>
          <w:wAfter w:w="25" w:type="dxa"/>
          <w:trHeight w:val="869"/>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общеразвивающей направленности (с предметами)</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  Освоение общеразвивающих упражнений с предметами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Мальчики: с набивным и большим мячом, гантелями (1—3 кг). Девочки: с обручами, булавами, большим мячом, палками</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Описывают технику общеразвивающих упражне</w:t>
            </w:r>
            <w:r w:rsidRPr="003C2B67">
              <w:rPr>
                <w:rFonts w:ascii="Times New Roman" w:eastAsia="Calibri" w:hAnsi="Times New Roman" w:cs="Times New Roman"/>
                <w:iCs/>
                <w:sz w:val="28"/>
                <w:szCs w:val="28"/>
              </w:rPr>
              <w:softHyphen/>
              <w:t>ний с предметами.</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Составляют комбинации из числа разученных упражнений</w:t>
            </w:r>
          </w:p>
        </w:tc>
      </w:tr>
      <w:tr w:rsidR="003C2B67" w:rsidRPr="003C2B67" w:rsidTr="00146474">
        <w:trPr>
          <w:gridAfter w:val="1"/>
          <w:wAfter w:w="25" w:type="dxa"/>
          <w:trHeight w:val="3609"/>
        </w:trPr>
        <w:tc>
          <w:tcPr>
            <w:tcW w:w="3065"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и комбинации на гимнастических брусьях</w:t>
            </w:r>
          </w:p>
        </w:tc>
        <w:tc>
          <w:tcPr>
            <w:tcW w:w="5717" w:type="dxa"/>
            <w:gridSpan w:val="4"/>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Освоение и совершенствование висов и</w:t>
            </w:r>
          </w:p>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упоров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Мальчики: висы согнувшись и про</w:t>
            </w:r>
            <w:r w:rsidRPr="003C2B67">
              <w:rPr>
                <w:rFonts w:ascii="Times New Roman" w:eastAsia="Calibri" w:hAnsi="Times New Roman" w:cs="Times New Roman"/>
                <w:sz w:val="28"/>
                <w:szCs w:val="28"/>
              </w:rPr>
              <w:softHyphen/>
              <w:t>гнувшись; подтягивание в висе; под</w:t>
            </w:r>
            <w:r w:rsidRPr="003C2B67">
              <w:rPr>
                <w:rFonts w:ascii="Times New Roman" w:eastAsia="Calibri" w:hAnsi="Times New Roman" w:cs="Times New Roman"/>
                <w:sz w:val="28"/>
                <w:szCs w:val="28"/>
              </w:rPr>
              <w:softHyphen/>
              <w:t>нимание прямых ног в висе. Девочки: смешанные висы; подтяги</w:t>
            </w:r>
            <w:r w:rsidRPr="003C2B67">
              <w:rPr>
                <w:rFonts w:ascii="Times New Roman" w:eastAsia="Calibri" w:hAnsi="Times New Roman" w:cs="Times New Roman"/>
                <w:sz w:val="28"/>
                <w:szCs w:val="28"/>
              </w:rPr>
              <w:softHyphen/>
              <w:t>вание из виса лёжа.</w:t>
            </w:r>
            <w:r w:rsidRPr="003C2B67">
              <w:rPr>
                <w:rFonts w:ascii="Times New Roman" w:eastAsia="Calibri" w:hAnsi="Times New Roman" w:cs="Times New Roman"/>
                <w:i/>
                <w:iCs/>
                <w:sz w:val="28"/>
                <w:szCs w:val="28"/>
              </w:rPr>
              <w:t xml:space="preserve">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6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Мальчики: махом одной и толчком другой подъём переворотом в упор; махом назад соскок; сед ноги врозь, из седа на бедре соскок поворотом.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 Девочки: наскок прыжком в упор на нижнюю жердь; соскок с поворотом; размахивание изгибами; вис лёжа; вис присев.</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7класс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Мальчики: подъём переворотом в упор толчком двумя; передвижение в висе; махом назад соскок.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Девочки: махом одной и толчком другой подъём переворотом в упор на нижнюю жердь</w:t>
            </w:r>
          </w:p>
        </w:tc>
        <w:tc>
          <w:tcPr>
            <w:tcW w:w="7378" w:type="dxa"/>
            <w:gridSpan w:val="2"/>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lastRenderedPageBreak/>
              <w:t xml:space="preserve">Описывают технику данных упражнений. </w:t>
            </w:r>
          </w:p>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Cs/>
                <w:sz w:val="28"/>
                <w:szCs w:val="28"/>
              </w:rPr>
              <w:t>Составляют гимнастические комбинации из чис</w:t>
            </w:r>
            <w:r w:rsidRPr="003C2B67">
              <w:rPr>
                <w:rFonts w:ascii="Times New Roman" w:eastAsia="Calibri" w:hAnsi="Times New Roman" w:cs="Times New Roman"/>
                <w:iCs/>
                <w:sz w:val="28"/>
                <w:szCs w:val="28"/>
              </w:rPr>
              <w:softHyphen/>
              <w:t>ла разученных упражнений</w:t>
            </w:r>
          </w:p>
        </w:tc>
      </w:tr>
      <w:tr w:rsidR="003C2B67" w:rsidRPr="003C2B67" w:rsidTr="00146474">
        <w:trPr>
          <w:gridAfter w:val="1"/>
          <w:wAfter w:w="25" w:type="dxa"/>
          <w:trHeight w:val="1459"/>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Опорные прыжки</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Освоение опорных прыжков</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Вскок в упор присев; соскок прогнувшись (козёл в ширину, высота 80— 100 см).</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6класс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Прыжок ноги врозь (козёл в ширину, высота 100—110 см).</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7класс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Мальчики: прыжок согнув ноги (козёл в ширину, высота 100—115 см). Девочки: прыжок ноги врозь (козёл в ширину, высота 105—110 см)</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lastRenderedPageBreak/>
              <w:t>Описывают технику данных упражнений и со</w:t>
            </w:r>
            <w:r w:rsidRPr="003C2B67">
              <w:rPr>
                <w:rFonts w:ascii="Times New Roman" w:eastAsia="Calibri" w:hAnsi="Times New Roman" w:cs="Times New Roman"/>
                <w:iCs/>
                <w:sz w:val="28"/>
                <w:szCs w:val="28"/>
              </w:rPr>
              <w:softHyphen/>
              <w:t>ставляют гимнастические комбинации из числа разученных упражнений</w:t>
            </w:r>
          </w:p>
        </w:tc>
      </w:tr>
      <w:tr w:rsidR="003C2B67" w:rsidRPr="003C2B67" w:rsidTr="00146474">
        <w:trPr>
          <w:gridAfter w:val="1"/>
          <w:wAfter w:w="25" w:type="dxa"/>
          <w:trHeight w:val="1744"/>
        </w:trPr>
        <w:tc>
          <w:tcPr>
            <w:tcW w:w="3065"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Акробатические упражнения и комбинации</w:t>
            </w:r>
          </w:p>
        </w:tc>
        <w:tc>
          <w:tcPr>
            <w:tcW w:w="5717" w:type="dxa"/>
            <w:gridSpan w:val="4"/>
            <w:tcBorders>
              <w:top w:val="nil"/>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Освоение акробатических упражне</w:t>
            </w:r>
            <w:r w:rsidRPr="003C2B67">
              <w:rPr>
                <w:rFonts w:ascii="Times New Roman" w:eastAsia="Calibri" w:hAnsi="Times New Roman" w:cs="Times New Roman"/>
                <w:i/>
                <w:iCs/>
                <w:sz w:val="28"/>
                <w:szCs w:val="28"/>
              </w:rPr>
              <w:softHyphen/>
              <w:t>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Кувырок вперёд и назад; стойка на лопатках.</w:t>
            </w:r>
          </w:p>
          <w:p w:rsidR="003C2B67" w:rsidRPr="003C2B67" w:rsidRDefault="003C2B67" w:rsidP="008F33EA">
            <w:pPr>
              <w:tabs>
                <w:tab w:val="left" w:pos="282"/>
              </w:tabs>
              <w:jc w:val="both"/>
              <w:rPr>
                <w:rFonts w:ascii="Times New Roman" w:eastAsia="Calibri" w:hAnsi="Times New Roman" w:cs="Times New Roman"/>
                <w:b/>
                <w:iCs/>
                <w:sz w:val="28"/>
                <w:szCs w:val="28"/>
              </w:rPr>
            </w:pPr>
            <w:r w:rsidRPr="003C2B67">
              <w:rPr>
                <w:rFonts w:ascii="Times New Roman" w:eastAsia="Calibri" w:hAnsi="Times New Roman" w:cs="Times New Roman"/>
                <w:iCs/>
                <w:sz w:val="28"/>
                <w:szCs w:val="28"/>
              </w:rPr>
              <w:t xml:space="preserve"> </w:t>
            </w:r>
            <w:r w:rsidRPr="003C2B67">
              <w:rPr>
                <w:rFonts w:ascii="Times New Roman" w:eastAsia="Calibri" w:hAnsi="Times New Roman" w:cs="Times New Roman"/>
                <w:b/>
                <w:iCs/>
                <w:sz w:val="28"/>
                <w:szCs w:val="28"/>
              </w:rPr>
              <w:t>6класс</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Два кувырка вперёд слитно; «мост» из положения стоя с помощью.</w:t>
            </w:r>
          </w:p>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Cs/>
                <w:sz w:val="28"/>
                <w:szCs w:val="28"/>
              </w:rPr>
              <w:t>7класс</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Мальчики: кувырок вперёд в стойку на лопатках; стойка на голове с со</w:t>
            </w:r>
            <w:r w:rsidRPr="003C2B67">
              <w:rPr>
                <w:rFonts w:ascii="Times New Roman" w:eastAsia="Calibri" w:hAnsi="Times New Roman" w:cs="Times New Roman"/>
                <w:iCs/>
                <w:sz w:val="28"/>
                <w:szCs w:val="28"/>
              </w:rPr>
              <w:softHyphen/>
              <w:t>гнутыми ногами.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Cs/>
                <w:sz w:val="28"/>
                <w:szCs w:val="28"/>
              </w:rPr>
              <w:t xml:space="preserve">Девочки: кувырок назад в </w:t>
            </w:r>
            <w:proofErr w:type="spellStart"/>
            <w:r w:rsidRPr="003C2B67">
              <w:rPr>
                <w:rFonts w:ascii="Times New Roman" w:eastAsia="Calibri" w:hAnsi="Times New Roman" w:cs="Times New Roman"/>
                <w:iCs/>
                <w:sz w:val="28"/>
                <w:szCs w:val="28"/>
              </w:rPr>
              <w:t>полушпагат</w:t>
            </w:r>
            <w:proofErr w:type="spellEnd"/>
          </w:p>
        </w:tc>
        <w:tc>
          <w:tcPr>
            <w:tcW w:w="7378" w:type="dxa"/>
            <w:gridSpan w:val="2"/>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Описывают технику акробатических упражнений. Составляют акробатические комбинации из чис</w:t>
            </w:r>
            <w:r w:rsidRPr="003C2B67">
              <w:rPr>
                <w:rFonts w:ascii="Times New Roman" w:eastAsia="Calibri" w:hAnsi="Times New Roman" w:cs="Times New Roman"/>
                <w:iCs/>
                <w:sz w:val="28"/>
                <w:szCs w:val="28"/>
              </w:rPr>
              <w:softHyphen/>
              <w:t>ла разученных упражнений</w:t>
            </w:r>
          </w:p>
        </w:tc>
      </w:tr>
      <w:tr w:rsidR="003C2B67" w:rsidRPr="003C2B67" w:rsidTr="00146474">
        <w:trPr>
          <w:gridAfter w:val="1"/>
          <w:wAfter w:w="25" w:type="dxa"/>
          <w:trHeight w:val="1459"/>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Развитие координационных способностей</w:t>
            </w:r>
          </w:p>
        </w:tc>
        <w:tc>
          <w:tcPr>
            <w:tcW w:w="5717"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
                <w:iCs/>
                <w:sz w:val="28"/>
                <w:szCs w:val="28"/>
              </w:rPr>
              <w:t>5</w:t>
            </w:r>
            <w:r w:rsidRPr="003C2B67">
              <w:rPr>
                <w:rFonts w:ascii="Times New Roman" w:eastAsia="Calibri" w:hAnsi="Times New Roman" w:cs="Times New Roman"/>
                <w:b/>
                <w:iCs/>
                <w:sz w:val="28"/>
                <w:szCs w:val="28"/>
              </w:rPr>
              <w:t>—7 классы</w:t>
            </w:r>
          </w:p>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Cs/>
                <w:sz w:val="28"/>
                <w:szCs w:val="28"/>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w:t>
            </w:r>
            <w:r w:rsidRPr="003C2B67">
              <w:rPr>
                <w:rFonts w:ascii="Times New Roman" w:eastAsia="Calibri" w:hAnsi="Times New Roman" w:cs="Times New Roman"/>
                <w:iCs/>
                <w:sz w:val="28"/>
                <w:szCs w:val="28"/>
              </w:rPr>
              <w:softHyphen/>
              <w:t xml:space="preserve">настическом бревне, на гимнастической стенке, брусьях, перекладине, гимнастическом козле и коне. Акробатические упражнения. </w:t>
            </w:r>
            <w:r w:rsidRPr="003C2B67">
              <w:rPr>
                <w:rFonts w:ascii="Times New Roman" w:eastAsia="Calibri" w:hAnsi="Times New Roman" w:cs="Times New Roman"/>
                <w:iCs/>
                <w:sz w:val="28"/>
                <w:szCs w:val="28"/>
              </w:rPr>
              <w:lastRenderedPageBreak/>
              <w:t>Прыжки с пружинного гимнастического мостика в глубину. Эстафеты и игры с использованием гимнастических упражнений и инвентаря</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lastRenderedPageBreak/>
              <w:t>Используют гимнастические и акробатические упражнения для развития названных координа</w:t>
            </w:r>
            <w:r w:rsidRPr="003C2B67">
              <w:rPr>
                <w:rFonts w:ascii="Times New Roman" w:eastAsia="Calibri" w:hAnsi="Times New Roman" w:cs="Times New Roman"/>
                <w:iCs/>
                <w:sz w:val="28"/>
                <w:szCs w:val="28"/>
              </w:rPr>
              <w:softHyphen/>
              <w:t>ционных способностей</w:t>
            </w:r>
          </w:p>
        </w:tc>
      </w:tr>
      <w:tr w:rsidR="003C2B67" w:rsidRPr="003C2B67" w:rsidTr="00146474">
        <w:trPr>
          <w:gridAfter w:val="1"/>
          <w:wAfter w:w="25" w:type="dxa"/>
          <w:trHeight w:val="684"/>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Развитие силовых способ</w:t>
            </w:r>
            <w:r w:rsidRPr="003C2B67">
              <w:rPr>
                <w:rFonts w:ascii="Times New Roman" w:eastAsia="Calibri" w:hAnsi="Times New Roman" w:cs="Times New Roman"/>
                <w:sz w:val="28"/>
                <w:szCs w:val="28"/>
              </w:rPr>
              <w:softHyphen/>
              <w:t>ностей и силовой выносливости</w:t>
            </w:r>
          </w:p>
        </w:tc>
        <w:tc>
          <w:tcPr>
            <w:tcW w:w="5717" w:type="dxa"/>
            <w:gridSpan w:val="4"/>
            <w:tcBorders>
              <w:top w:val="nil"/>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
                <w:iCs/>
                <w:sz w:val="28"/>
                <w:szCs w:val="28"/>
              </w:rPr>
              <w:t>5</w:t>
            </w:r>
            <w:r w:rsidRPr="003C2B67">
              <w:rPr>
                <w:rFonts w:ascii="Times New Roman" w:eastAsia="Calibri" w:hAnsi="Times New Roman" w:cs="Times New Roman"/>
                <w:b/>
                <w:iCs/>
                <w:sz w:val="28"/>
                <w:szCs w:val="28"/>
              </w:rPr>
              <w:t>—7 классы</w:t>
            </w:r>
          </w:p>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Cs/>
                <w:sz w:val="28"/>
                <w:szCs w:val="28"/>
              </w:rPr>
              <w:t>Лазанье по канату, шесту, гимнастической лестнице. Подтягивания, упражнения в висах и упорах, с гантелями, набивными мячами</w:t>
            </w:r>
          </w:p>
        </w:tc>
        <w:tc>
          <w:tcPr>
            <w:tcW w:w="7378"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Используют данные упражнения для развития силовых способностей и силовой выносливости</w:t>
            </w:r>
          </w:p>
        </w:tc>
      </w:tr>
      <w:tr w:rsidR="003C2B67" w:rsidRPr="003C2B67" w:rsidTr="00146474">
        <w:trPr>
          <w:gridAfter w:val="1"/>
          <w:wAfter w:w="25" w:type="dxa"/>
          <w:trHeight w:val="557"/>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Развитие скоростно-сил </w:t>
            </w:r>
            <w:proofErr w:type="spellStart"/>
            <w:r w:rsidRPr="003C2B67">
              <w:rPr>
                <w:rFonts w:ascii="Times New Roman" w:eastAsia="Calibri" w:hAnsi="Times New Roman" w:cs="Times New Roman"/>
                <w:b/>
                <w:bCs/>
                <w:sz w:val="28"/>
                <w:szCs w:val="28"/>
              </w:rPr>
              <w:t>вых</w:t>
            </w:r>
            <w:proofErr w:type="spellEnd"/>
            <w:r w:rsidRPr="003C2B67">
              <w:rPr>
                <w:rFonts w:ascii="Times New Roman" w:eastAsia="Calibri" w:hAnsi="Times New Roman" w:cs="Times New Roman"/>
                <w:b/>
                <w:bCs/>
                <w:sz w:val="28"/>
                <w:szCs w:val="28"/>
              </w:rPr>
              <w:t xml:space="preserve"> способностей</w:t>
            </w:r>
          </w:p>
        </w:tc>
        <w:tc>
          <w:tcPr>
            <w:tcW w:w="5707"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Опорные прыжки, прыжки со скакалкой, броски набивного мяча</w:t>
            </w:r>
          </w:p>
        </w:tc>
        <w:tc>
          <w:tcPr>
            <w:tcW w:w="7388"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данные упражнения для развития скоростно-силовых способностей</w:t>
            </w:r>
          </w:p>
        </w:tc>
      </w:tr>
      <w:tr w:rsidR="003C2B67" w:rsidRPr="003C2B67" w:rsidTr="00146474">
        <w:trPr>
          <w:gridAfter w:val="1"/>
          <w:wAfter w:w="25" w:type="dxa"/>
          <w:trHeight w:val="1262"/>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Развитие гибкости</w:t>
            </w:r>
          </w:p>
        </w:tc>
        <w:tc>
          <w:tcPr>
            <w:tcW w:w="5707"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Общеразвивающие упражнения с по</w:t>
            </w:r>
            <w:r w:rsidRPr="003C2B67">
              <w:rPr>
                <w:rFonts w:ascii="Times New Roman" w:eastAsia="Calibri" w:hAnsi="Times New Roman" w:cs="Times New Roman"/>
                <w:sz w:val="28"/>
                <w:szCs w:val="28"/>
              </w:rPr>
              <w:softHyphen/>
              <w:t>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tc>
        <w:tc>
          <w:tcPr>
            <w:tcW w:w="7388"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данные упражнения для развития гибкости</w:t>
            </w:r>
          </w:p>
        </w:tc>
      </w:tr>
      <w:tr w:rsidR="003C2B67" w:rsidRPr="003C2B67" w:rsidTr="00146474">
        <w:trPr>
          <w:gridAfter w:val="1"/>
          <w:wAfter w:w="25" w:type="dxa"/>
          <w:trHeight w:val="1427"/>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Знания о физической культуре</w:t>
            </w:r>
          </w:p>
        </w:tc>
        <w:tc>
          <w:tcPr>
            <w:tcW w:w="5707"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w:t>
            </w:r>
            <w:r w:rsidRPr="003C2B67">
              <w:rPr>
                <w:rFonts w:ascii="Times New Roman" w:eastAsia="Calibri" w:hAnsi="Times New Roman" w:cs="Times New Roman"/>
                <w:sz w:val="28"/>
                <w:szCs w:val="28"/>
              </w:rPr>
              <w:softHyphen/>
            </w:r>
            <w:r w:rsidRPr="003C2B67">
              <w:rPr>
                <w:rFonts w:ascii="Times New Roman" w:eastAsia="Calibri" w:hAnsi="Times New Roman" w:cs="Times New Roman"/>
                <w:sz w:val="28"/>
                <w:szCs w:val="28"/>
              </w:rPr>
              <w:lastRenderedPageBreak/>
              <w:t>гревания; основы выполнения гимнасти</w:t>
            </w:r>
            <w:r w:rsidRPr="003C2B67">
              <w:rPr>
                <w:rFonts w:ascii="Times New Roman" w:eastAsia="Calibri" w:hAnsi="Times New Roman" w:cs="Times New Roman"/>
                <w:sz w:val="28"/>
                <w:szCs w:val="28"/>
              </w:rPr>
              <w:softHyphen/>
              <w:t>ческих упражнений</w:t>
            </w:r>
          </w:p>
        </w:tc>
        <w:tc>
          <w:tcPr>
            <w:tcW w:w="7388"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3C2B67" w:rsidRPr="003C2B67" w:rsidTr="00146474">
        <w:trPr>
          <w:gridAfter w:val="1"/>
          <w:wAfter w:w="25" w:type="dxa"/>
          <w:trHeight w:val="1414"/>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Проведение самостоятельных занятий прикладной физической подготовкой</w:t>
            </w:r>
          </w:p>
        </w:tc>
        <w:tc>
          <w:tcPr>
            <w:tcW w:w="5707"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w:t>
            </w:r>
            <w:r w:rsidRPr="003C2B67">
              <w:rPr>
                <w:rFonts w:ascii="Times New Roman" w:eastAsia="Calibri" w:hAnsi="Times New Roman" w:cs="Times New Roman"/>
                <w:sz w:val="28"/>
                <w:szCs w:val="28"/>
              </w:rPr>
              <w:softHyphen/>
              <w:t>стических снарядов. Правила самоконтроля. Способы регулирования физической нагрузки</w:t>
            </w:r>
          </w:p>
        </w:tc>
        <w:tc>
          <w:tcPr>
            <w:tcW w:w="7388"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3C2B67" w:rsidRPr="003C2B67" w:rsidTr="00146474">
        <w:trPr>
          <w:gridAfter w:val="1"/>
          <w:wAfter w:w="25" w:type="dxa"/>
          <w:trHeight w:val="412"/>
        </w:trPr>
        <w:tc>
          <w:tcPr>
            <w:tcW w:w="3065"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организаторскими умениями</w:t>
            </w:r>
          </w:p>
        </w:tc>
        <w:tc>
          <w:tcPr>
            <w:tcW w:w="5707"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Помощь и страховка; демонстрация упражнений; выполнения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tc>
        <w:tc>
          <w:tcPr>
            <w:tcW w:w="7388"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Составляют совместно с учителем простейшие комбинации упражнений, направленные на раз</w:t>
            </w:r>
            <w:r w:rsidRPr="003C2B67">
              <w:rPr>
                <w:rFonts w:ascii="Times New Roman" w:eastAsia="Calibri" w:hAnsi="Times New Roman" w:cs="Times New Roman"/>
                <w:sz w:val="28"/>
                <w:szCs w:val="28"/>
              </w:rPr>
              <w:softHyphen/>
              <w:t>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3C2B67" w:rsidRPr="003C2B67" w:rsidTr="00146474">
        <w:trPr>
          <w:gridAfter w:val="1"/>
          <w:wAfter w:w="25" w:type="dxa"/>
          <w:trHeight w:val="214"/>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Баскетбол</w:t>
            </w:r>
          </w:p>
        </w:tc>
      </w:tr>
      <w:tr w:rsidR="003C2B67" w:rsidRPr="003C2B67" w:rsidTr="00146474">
        <w:trPr>
          <w:gridAfter w:val="1"/>
          <w:wAfter w:w="25" w:type="dxa"/>
          <w:trHeight w:val="698"/>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Краткая характеристика вида спорта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Требования к технике </w:t>
            </w:r>
            <w:r w:rsidRPr="003C2B67">
              <w:rPr>
                <w:rFonts w:ascii="Times New Roman" w:eastAsia="Calibri" w:hAnsi="Times New Roman" w:cs="Times New Roman"/>
                <w:b/>
                <w:bCs/>
                <w:sz w:val="28"/>
                <w:szCs w:val="28"/>
              </w:rPr>
              <w:lastRenderedPageBreak/>
              <w:t>без</w:t>
            </w:r>
            <w:r w:rsidRPr="003C2B67">
              <w:rPr>
                <w:rFonts w:ascii="Times New Roman" w:eastAsia="Calibri" w:hAnsi="Times New Roman" w:cs="Times New Roman"/>
                <w:b/>
                <w:bCs/>
                <w:sz w:val="28"/>
                <w:szCs w:val="28"/>
              </w:rPr>
              <w:softHyphen/>
              <w:t>опасности</w:t>
            </w:r>
          </w:p>
        </w:tc>
        <w:tc>
          <w:tcPr>
            <w:tcW w:w="5697"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История баскетбола. Основные правила игры в баскетбол. Основные приёмы игры.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Правила техники безопасности</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Изучают историю баскетбола и запоминают имена выдающихся отечественных спортсменов — олимпийских чемпионов.</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Овладевают основными приёмами игры в баскетбол</w:t>
            </w:r>
          </w:p>
        </w:tc>
      </w:tr>
      <w:tr w:rsidR="003C2B67" w:rsidRPr="003C2B67" w:rsidTr="00146474">
        <w:trPr>
          <w:gridAfter w:val="1"/>
          <w:wAfter w:w="25" w:type="dxa"/>
          <w:trHeight w:val="1670"/>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Овладение техникой пере</w:t>
            </w:r>
            <w:r w:rsidRPr="003C2B67">
              <w:rPr>
                <w:rFonts w:ascii="Times New Roman" w:eastAsia="Calibri" w:hAnsi="Times New Roman" w:cs="Times New Roman"/>
                <w:b/>
                <w:bCs/>
                <w:sz w:val="28"/>
                <w:szCs w:val="28"/>
              </w:rPr>
              <w:softHyphen/>
              <w:t>движений, остановок, по</w:t>
            </w:r>
            <w:r w:rsidRPr="003C2B67">
              <w:rPr>
                <w:rFonts w:ascii="Times New Roman" w:eastAsia="Calibri" w:hAnsi="Times New Roman" w:cs="Times New Roman"/>
                <w:b/>
                <w:bCs/>
                <w:sz w:val="28"/>
                <w:szCs w:val="28"/>
              </w:rPr>
              <w:softHyphen/>
              <w:t>воротов и стоек</w:t>
            </w:r>
          </w:p>
        </w:tc>
        <w:tc>
          <w:tcPr>
            <w:tcW w:w="5697"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5—6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Стойки </w:t>
            </w:r>
            <w:proofErr w:type="spellStart"/>
            <w:r w:rsidRPr="003C2B67">
              <w:rPr>
                <w:rFonts w:ascii="Times New Roman" w:eastAsia="Calibri" w:hAnsi="Times New Roman" w:cs="Times New Roman"/>
                <w:sz w:val="28"/>
                <w:szCs w:val="28"/>
              </w:rPr>
              <w:t>ифока</w:t>
            </w:r>
            <w:proofErr w:type="spellEnd"/>
            <w:r w:rsidRPr="003C2B67">
              <w:rPr>
                <w:rFonts w:ascii="Times New Roman" w:eastAsia="Calibri" w:hAnsi="Times New Roman" w:cs="Times New Roman"/>
                <w:sz w:val="28"/>
                <w:szCs w:val="28"/>
              </w:rPr>
              <w:t xml:space="preserve">. 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обучение технике движений</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1584"/>
        </w:trPr>
        <w:tc>
          <w:tcPr>
            <w:tcW w:w="3065"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ловли и передач мяча</w:t>
            </w:r>
          </w:p>
        </w:tc>
        <w:tc>
          <w:tcPr>
            <w:tcW w:w="5697" w:type="dxa"/>
            <w:gridSpan w:val="2"/>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5—6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Ловля и передача мяча двумя руками от груди и одной рукой от плеча на месте и в движении без сопротивле</w:t>
            </w:r>
            <w:r w:rsidRPr="003C2B67">
              <w:rPr>
                <w:rFonts w:ascii="Times New Roman" w:eastAsia="Calibri" w:hAnsi="Times New Roman" w:cs="Times New Roman"/>
                <w:sz w:val="28"/>
                <w:szCs w:val="28"/>
              </w:rPr>
              <w:softHyphen/>
              <w:t xml:space="preserve">ния защитника (в парах, тройках, квадрате, круге).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обучение технике движений.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Ловля и передача мяча двумя руками от груди и одной рукой от плеча на месте и в движении с пассивным сопротивлением защитника</w:t>
            </w:r>
          </w:p>
        </w:tc>
        <w:tc>
          <w:tcPr>
            <w:tcW w:w="7398" w:type="dxa"/>
            <w:gridSpan w:val="4"/>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2259"/>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Освоение техники ведения мяча</w:t>
            </w:r>
          </w:p>
        </w:tc>
        <w:tc>
          <w:tcPr>
            <w:tcW w:w="5697"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5—6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w:t>
            </w:r>
            <w:proofErr w:type="spellStart"/>
            <w:r w:rsidRPr="003C2B67">
              <w:rPr>
                <w:rFonts w:ascii="Times New Roman" w:eastAsia="Calibri" w:hAnsi="Times New Roman" w:cs="Times New Roman"/>
                <w:sz w:val="28"/>
                <w:szCs w:val="28"/>
              </w:rPr>
              <w:t>неведущей</w:t>
            </w:r>
            <w:proofErr w:type="spellEnd"/>
            <w:r w:rsidRPr="003C2B67">
              <w:rPr>
                <w:rFonts w:ascii="Times New Roman" w:eastAsia="Calibri" w:hAnsi="Times New Roman" w:cs="Times New Roman"/>
                <w:sz w:val="28"/>
                <w:szCs w:val="28"/>
              </w:rPr>
              <w:t xml:space="preserve"> рукой.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обучение технике движений.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2121"/>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техникой бросков мяча</w:t>
            </w:r>
          </w:p>
        </w:tc>
        <w:tc>
          <w:tcPr>
            <w:tcW w:w="5697"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5—6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Броски одной и двумя руками с места и в движении (после ведения, после ловли) без сопротивления защитника.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Максимальное расстояние до корзины — 3,60 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обучение технике движений.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Броски одной и двумя руками с ме</w:t>
            </w:r>
            <w:r w:rsidRPr="003C2B67">
              <w:rPr>
                <w:rFonts w:ascii="Times New Roman" w:eastAsia="Calibri" w:hAnsi="Times New Roman" w:cs="Times New Roman"/>
                <w:sz w:val="28"/>
                <w:szCs w:val="28"/>
              </w:rPr>
              <w:softHyphen/>
              <w:t xml:space="preserve">ста и в движении (после ведения, после ловли, в </w:t>
            </w:r>
            <w:r w:rsidRPr="003C2B67">
              <w:rPr>
                <w:rFonts w:ascii="Times New Roman" w:eastAsia="Calibri" w:hAnsi="Times New Roman" w:cs="Times New Roman"/>
                <w:sz w:val="28"/>
                <w:szCs w:val="28"/>
              </w:rPr>
              <w:lastRenderedPageBreak/>
              <w:t>прыжке) с пассивным противодействием.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Максимальное расстояние до корзи</w:t>
            </w:r>
            <w:r w:rsidRPr="003C2B67">
              <w:rPr>
                <w:rFonts w:ascii="Times New Roman" w:eastAsia="Calibri" w:hAnsi="Times New Roman" w:cs="Times New Roman"/>
                <w:sz w:val="28"/>
                <w:szCs w:val="28"/>
              </w:rPr>
              <w:softHyphen/>
              <w:t>ны — 4,80 м</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837"/>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Освоение индивидуальной техники защиты</w:t>
            </w:r>
          </w:p>
        </w:tc>
        <w:tc>
          <w:tcPr>
            <w:tcW w:w="5697"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5—6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Вырывание и выбивание мяча. 7 класс Перехват мяча</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837"/>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Закрепление техники владения мячом и развитие координационных способностей</w:t>
            </w:r>
          </w:p>
        </w:tc>
        <w:tc>
          <w:tcPr>
            <w:tcW w:w="5697"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5—6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 xml:space="preserve">Комбинация из освоенных элементов: ловля, передача, ведение, бросок. </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Дальнейшее обучение технике движений</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C2B67" w:rsidRPr="003C2B67" w:rsidTr="00146474">
        <w:trPr>
          <w:gridAfter w:val="1"/>
          <w:wAfter w:w="25" w:type="dxa"/>
          <w:trHeight w:val="950"/>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Закрепление техники перемещений, владения мячом и развитие координационных способностей</w:t>
            </w:r>
          </w:p>
        </w:tc>
        <w:tc>
          <w:tcPr>
            <w:tcW w:w="5697"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5—6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 xml:space="preserve">Комбинация из освоенных элементов техники перемещений и владения мячом. </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Cs/>
                <w:sz w:val="28"/>
                <w:szCs w:val="28"/>
              </w:rPr>
              <w:t>Дальнейшее обучение технике движений</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C2B67" w:rsidRPr="003C2B67" w:rsidTr="00146474">
        <w:trPr>
          <w:gridAfter w:val="1"/>
          <w:wAfter w:w="25" w:type="dxa"/>
          <w:trHeight w:val="1700"/>
        </w:trPr>
        <w:tc>
          <w:tcPr>
            <w:tcW w:w="3065"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Освоение тактики игры</w:t>
            </w:r>
          </w:p>
        </w:tc>
        <w:tc>
          <w:tcPr>
            <w:tcW w:w="5697" w:type="dxa"/>
            <w:gridSpan w:val="2"/>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5—6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 xml:space="preserve">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 </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Дальнейшее обучение технике движений.</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Позиционное нападение (5:0) с изме</w:t>
            </w:r>
            <w:r w:rsidRPr="003C2B67">
              <w:rPr>
                <w:rFonts w:ascii="Times New Roman" w:eastAsia="Calibri" w:hAnsi="Times New Roman" w:cs="Times New Roman"/>
                <w:bCs/>
                <w:sz w:val="28"/>
                <w:szCs w:val="28"/>
              </w:rPr>
              <w:softHyphen/>
              <w:t>нением позиций. Нападение быстрым прорывом (2:1)</w:t>
            </w:r>
          </w:p>
        </w:tc>
        <w:tc>
          <w:tcPr>
            <w:tcW w:w="7398" w:type="dxa"/>
            <w:gridSpan w:val="4"/>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3C2B67">
              <w:rPr>
                <w:rFonts w:ascii="Times New Roman" w:eastAsia="Calibri" w:hAnsi="Times New Roman" w:cs="Times New Roman"/>
                <w:sz w:val="28"/>
                <w:szCs w:val="28"/>
              </w:rPr>
              <w:softHyphen/>
              <w:t>вой деятельности</w:t>
            </w:r>
          </w:p>
        </w:tc>
      </w:tr>
      <w:tr w:rsidR="003C2B67" w:rsidRPr="003C2B67" w:rsidTr="00146474">
        <w:trPr>
          <w:gridAfter w:val="1"/>
          <w:wAfter w:w="25" w:type="dxa"/>
          <w:trHeight w:val="1259"/>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Овладение игрой и комплекс</w:t>
            </w:r>
            <w:r w:rsidRPr="003C2B67">
              <w:rPr>
                <w:rFonts w:ascii="Times New Roman" w:eastAsia="Calibri" w:hAnsi="Times New Roman" w:cs="Times New Roman"/>
                <w:b/>
                <w:bCs/>
                <w:sz w:val="28"/>
                <w:szCs w:val="28"/>
              </w:rPr>
              <w:softHyphen/>
              <w:t>ное развитие психомотор</w:t>
            </w:r>
            <w:r w:rsidRPr="003C2B67">
              <w:rPr>
                <w:rFonts w:ascii="Times New Roman" w:eastAsia="Calibri" w:hAnsi="Times New Roman" w:cs="Times New Roman"/>
                <w:b/>
                <w:bCs/>
                <w:sz w:val="28"/>
                <w:szCs w:val="28"/>
              </w:rPr>
              <w:softHyphen/>
              <w:t>ных способностей</w:t>
            </w:r>
          </w:p>
        </w:tc>
        <w:tc>
          <w:tcPr>
            <w:tcW w:w="5697"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5—6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Игра по упрощённым правилам мини-баскетбола.</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 xml:space="preserve">Игры и игровые задания 2:1, 3:1, 3:2, 3:3. </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Игра по правилам мини-баскетбола. Дальнейшее обучение технике движений</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w:t>
            </w:r>
            <w:r w:rsidRPr="003C2B67">
              <w:rPr>
                <w:rFonts w:ascii="Times New Roman" w:eastAsia="Calibri" w:hAnsi="Times New Roman" w:cs="Times New Roman"/>
                <w:sz w:val="28"/>
                <w:szCs w:val="28"/>
              </w:rPr>
              <w:softHyphen/>
              <w:t>тий на открытом воздухе, используют игру в баскетбол как средство активного отдыха</w:t>
            </w:r>
          </w:p>
        </w:tc>
      </w:tr>
      <w:tr w:rsidR="003C2B67" w:rsidRPr="003C2B67" w:rsidTr="00146474">
        <w:trPr>
          <w:gridAfter w:val="1"/>
          <w:wAfter w:w="25" w:type="dxa"/>
          <w:trHeight w:val="145"/>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Волейбол</w:t>
            </w:r>
          </w:p>
        </w:tc>
      </w:tr>
      <w:tr w:rsidR="003C2B67" w:rsidRPr="003C2B67" w:rsidTr="00146474">
        <w:trPr>
          <w:gridAfter w:val="1"/>
          <w:wAfter w:w="25" w:type="dxa"/>
          <w:trHeight w:val="837"/>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Краткая характеристика вида спорта.</w:t>
            </w:r>
          </w:p>
          <w:p w:rsidR="003C2B67" w:rsidRPr="003C2B67" w:rsidRDefault="003C2B67" w:rsidP="008F33EA">
            <w:pPr>
              <w:spacing w:before="1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Требования к технике </w:t>
            </w:r>
            <w:r w:rsidRPr="003C2B67">
              <w:rPr>
                <w:rFonts w:ascii="Times New Roman" w:eastAsia="Calibri" w:hAnsi="Times New Roman" w:cs="Times New Roman"/>
                <w:b/>
                <w:bCs/>
                <w:sz w:val="28"/>
                <w:szCs w:val="28"/>
              </w:rPr>
              <w:lastRenderedPageBreak/>
              <w:t>безопасности</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История волейбола. Основные правила игры в волейбол. Основные приёмы игры в волейбол. Правила техники безопасности</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Изучают историю волейбола и запоминают име</w:t>
            </w:r>
            <w:r w:rsidRPr="003C2B67">
              <w:rPr>
                <w:rFonts w:ascii="Times New Roman" w:eastAsia="Calibri" w:hAnsi="Times New Roman" w:cs="Times New Roman"/>
                <w:sz w:val="28"/>
                <w:szCs w:val="28"/>
              </w:rPr>
              <w:softHyphen/>
              <w:t>на выдающихся отечественных волейболистов — олимпийских чемпионов.</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Овладевают основными приёмами игры в волей</w:t>
            </w:r>
            <w:r w:rsidRPr="003C2B67">
              <w:rPr>
                <w:rFonts w:ascii="Times New Roman" w:eastAsia="Calibri" w:hAnsi="Times New Roman" w:cs="Times New Roman"/>
                <w:sz w:val="28"/>
                <w:szCs w:val="28"/>
              </w:rPr>
              <w:softHyphen/>
              <w:t>бол</w:t>
            </w:r>
          </w:p>
        </w:tc>
      </w:tr>
      <w:tr w:rsidR="003C2B67" w:rsidRPr="003C2B67" w:rsidTr="00146474">
        <w:trPr>
          <w:gridAfter w:val="1"/>
          <w:wAfter w:w="25" w:type="dxa"/>
          <w:trHeight w:val="1469"/>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Овладение техникой пере</w:t>
            </w:r>
            <w:r w:rsidRPr="003C2B67">
              <w:rPr>
                <w:rFonts w:ascii="Times New Roman" w:eastAsia="Calibri" w:hAnsi="Times New Roman" w:cs="Times New Roman"/>
                <w:b/>
                <w:bCs/>
                <w:sz w:val="28"/>
                <w:szCs w:val="28"/>
              </w:rPr>
              <w:softHyphen/>
              <w:t>движений, остановок, по</w:t>
            </w:r>
            <w:r w:rsidRPr="003C2B67">
              <w:rPr>
                <w:rFonts w:ascii="Times New Roman" w:eastAsia="Calibri" w:hAnsi="Times New Roman" w:cs="Times New Roman"/>
                <w:b/>
                <w:bCs/>
                <w:sz w:val="28"/>
                <w:szCs w:val="28"/>
              </w:rPr>
              <w:softHyphen/>
              <w:t>воротов и стоек</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приемов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912"/>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техники приёма и передач мяча</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Передача мяча сверху двумя руками на месте и после перемещения впе</w:t>
            </w:r>
            <w:r w:rsidRPr="003C2B67">
              <w:rPr>
                <w:rFonts w:ascii="Times New Roman" w:eastAsia="Calibri" w:hAnsi="Times New Roman" w:cs="Times New Roman"/>
                <w:sz w:val="28"/>
                <w:szCs w:val="28"/>
              </w:rPr>
              <w:softHyphen/>
              <w:t>рёд. Передачи мяча над собой. То же через сетку</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приемов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1272"/>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Овладение игрой и комп</w:t>
            </w:r>
            <w:r w:rsidRPr="003C2B67">
              <w:rPr>
                <w:rFonts w:ascii="Times New Roman" w:eastAsia="Calibri" w:hAnsi="Times New Roman" w:cs="Times New Roman"/>
                <w:b/>
                <w:bCs/>
                <w:sz w:val="28"/>
                <w:szCs w:val="28"/>
              </w:rPr>
              <w:softHyphen/>
              <w:t>лексное развитие психо</w:t>
            </w:r>
            <w:r w:rsidRPr="003C2B67">
              <w:rPr>
                <w:rFonts w:ascii="Times New Roman" w:eastAsia="Calibri" w:hAnsi="Times New Roman" w:cs="Times New Roman"/>
                <w:b/>
                <w:bCs/>
                <w:sz w:val="28"/>
                <w:szCs w:val="28"/>
              </w:rPr>
              <w:softHyphen/>
              <w:t>моторных способностей</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 класс</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Игра по упрощённым правилам мини-волейбола.</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Игры и игровые задания с ограниченным числом игроков (2:2, 3:2, 3:3) и на укороченных площадках.</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 6—7 классы</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Cs/>
                <w:sz w:val="28"/>
                <w:szCs w:val="28"/>
              </w:rPr>
              <w:t xml:space="preserve">Процесс совершенствования психомоторных способностей. Дальнейшее обучение технике </w:t>
            </w:r>
            <w:r w:rsidRPr="003C2B67">
              <w:rPr>
                <w:rFonts w:ascii="Times New Roman" w:eastAsia="Calibri" w:hAnsi="Times New Roman" w:cs="Times New Roman"/>
                <w:bCs/>
                <w:sz w:val="28"/>
                <w:szCs w:val="28"/>
              </w:rPr>
              <w:lastRenderedPageBreak/>
              <w:t>дви</w:t>
            </w:r>
            <w:r w:rsidRPr="003C2B67">
              <w:rPr>
                <w:rFonts w:ascii="Times New Roman" w:eastAsia="Calibri" w:hAnsi="Times New Roman" w:cs="Times New Roman"/>
                <w:bCs/>
                <w:sz w:val="28"/>
                <w:szCs w:val="28"/>
              </w:rPr>
              <w:softHyphen/>
              <w:t>жений и продолжение развития пси</w:t>
            </w:r>
            <w:r w:rsidRPr="003C2B67">
              <w:rPr>
                <w:rFonts w:ascii="Times New Roman" w:eastAsia="Calibri" w:hAnsi="Times New Roman" w:cs="Times New Roman"/>
                <w:bCs/>
                <w:sz w:val="28"/>
                <w:szCs w:val="28"/>
              </w:rPr>
              <w:softHyphen/>
              <w:t>хомоторных способностей</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правила подбора одежды для заня</w:t>
            </w:r>
            <w:r w:rsidRPr="003C2B67">
              <w:rPr>
                <w:rFonts w:ascii="Times New Roman" w:eastAsia="Calibri" w:hAnsi="Times New Roman" w:cs="Times New Roman"/>
                <w:sz w:val="28"/>
                <w:szCs w:val="28"/>
              </w:rPr>
              <w:softHyphen/>
              <w:t>тий на открытом воздухе, используют игру в волейбол как средство активного отдыха</w:t>
            </w:r>
          </w:p>
        </w:tc>
      </w:tr>
      <w:tr w:rsidR="003C2B67" w:rsidRPr="003C2B67" w:rsidTr="00146474">
        <w:trPr>
          <w:gridAfter w:val="1"/>
          <w:wAfter w:w="25" w:type="dxa"/>
          <w:trHeight w:val="1272"/>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Упражнения по овладению и совер</w:t>
            </w:r>
            <w:r w:rsidRPr="003C2B67">
              <w:rPr>
                <w:rFonts w:ascii="Times New Roman" w:eastAsia="Calibri" w:hAnsi="Times New Roman" w:cs="Times New Roman"/>
                <w:bCs/>
                <w:sz w:val="28"/>
                <w:szCs w:val="28"/>
              </w:rPr>
              <w:softHyphen/>
              <w:t>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w:t>
            </w:r>
            <w:r w:rsidRPr="003C2B67">
              <w:rPr>
                <w:rFonts w:ascii="Times New Roman" w:eastAsia="Calibri" w:hAnsi="Times New Roman" w:cs="Times New Roman"/>
                <w:bCs/>
                <w:sz w:val="28"/>
                <w:szCs w:val="28"/>
              </w:rPr>
              <w:softHyphen/>
              <w:t>ние, упражнения на быстроту и точ</w:t>
            </w:r>
            <w:r w:rsidRPr="003C2B67">
              <w:rPr>
                <w:rFonts w:ascii="Times New Roman" w:eastAsia="Calibri" w:hAnsi="Times New Roman" w:cs="Times New Roman"/>
                <w:bCs/>
                <w:sz w:val="28"/>
                <w:szCs w:val="28"/>
              </w:rPr>
              <w:softHyphen/>
              <w:t>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игровые упражнения для развития названных координационных способностей</w:t>
            </w:r>
          </w:p>
        </w:tc>
      </w:tr>
      <w:tr w:rsidR="003C2B67" w:rsidRPr="003C2B67" w:rsidTr="00146474">
        <w:trPr>
          <w:gridAfter w:val="1"/>
          <w:wAfter w:w="25" w:type="dxa"/>
          <w:trHeight w:val="779"/>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Развитие выносливости</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Эстафеты, круговая тренировка, подвижные игры с мячом, двусторонние игры длительностью от 20 с до 12 мин</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Определяют степень утомления организма во время игровой деятельности, используют игровые действия для развития выносливости</w:t>
            </w:r>
          </w:p>
        </w:tc>
      </w:tr>
      <w:tr w:rsidR="003C2B67" w:rsidRPr="003C2B67" w:rsidTr="00146474">
        <w:trPr>
          <w:gridAfter w:val="1"/>
          <w:wAfter w:w="25" w:type="dxa"/>
          <w:trHeight w:val="2113"/>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Развитие скоростных и скоростно-силовых способ</w:t>
            </w:r>
            <w:r w:rsidRPr="003C2B67">
              <w:rPr>
                <w:rFonts w:ascii="Times New Roman" w:eastAsia="Calibri" w:hAnsi="Times New Roman" w:cs="Times New Roman"/>
                <w:b/>
                <w:bCs/>
                <w:sz w:val="28"/>
                <w:szCs w:val="28"/>
              </w:rPr>
              <w:softHyphen/>
              <w:t>ностей</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Приём мяча снизу двумя руками на месте и после перемещения вперёд. То же через сетку</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3C2B67" w:rsidRPr="003C2B67" w:rsidTr="00146474">
        <w:trPr>
          <w:gridAfter w:val="1"/>
          <w:wAfter w:w="25" w:type="dxa"/>
          <w:trHeight w:val="840"/>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техники нижней прямой подачи</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Нижняя прямая подача мяча с расстояния 3—6 м от сетки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6—7 классы </w:t>
            </w:r>
            <w:r w:rsidRPr="003C2B67">
              <w:rPr>
                <w:rFonts w:ascii="Times New Roman" w:eastAsia="Calibri" w:hAnsi="Times New Roman" w:cs="Times New Roman"/>
                <w:sz w:val="28"/>
                <w:szCs w:val="28"/>
              </w:rPr>
              <w:t>То же через сетку</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840"/>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техники прямого нападающего удара</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Прямой нападающий удар после подбрасывания мяча партнёром</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sidRPr="003C2B67">
              <w:rPr>
                <w:rFonts w:ascii="Times New Roman" w:eastAsia="Calibri" w:hAnsi="Times New Roman" w:cs="Times New Roman"/>
                <w:sz w:val="28"/>
                <w:szCs w:val="28"/>
              </w:rPr>
              <w:softHyphen/>
              <w:t>ёмов и действий, соблюдают правила безопасности</w:t>
            </w:r>
          </w:p>
        </w:tc>
      </w:tr>
      <w:tr w:rsidR="003C2B67" w:rsidRPr="003C2B67" w:rsidTr="00146474">
        <w:trPr>
          <w:gridAfter w:val="1"/>
          <w:wAfter w:w="25" w:type="dxa"/>
          <w:trHeight w:val="603"/>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Закрепление техники владения мячом и развитие </w:t>
            </w:r>
            <w:r w:rsidRPr="003C2B67">
              <w:rPr>
                <w:rFonts w:ascii="Times New Roman" w:eastAsia="Calibri" w:hAnsi="Times New Roman" w:cs="Times New Roman"/>
                <w:b/>
                <w:bCs/>
                <w:sz w:val="28"/>
                <w:szCs w:val="28"/>
              </w:rPr>
              <w:lastRenderedPageBreak/>
              <w:t>координационных способ</w:t>
            </w:r>
            <w:r w:rsidRPr="003C2B67">
              <w:rPr>
                <w:rFonts w:ascii="Times New Roman" w:eastAsia="Calibri" w:hAnsi="Times New Roman" w:cs="Times New Roman"/>
                <w:b/>
                <w:bCs/>
                <w:sz w:val="28"/>
                <w:szCs w:val="28"/>
              </w:rPr>
              <w:softHyphen/>
              <w:t>ностей</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5—7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 xml:space="preserve">Комбинации из освоенных элементов: приём, </w:t>
            </w:r>
            <w:r w:rsidRPr="003C2B67">
              <w:rPr>
                <w:rFonts w:ascii="Times New Roman" w:eastAsia="Calibri" w:hAnsi="Times New Roman" w:cs="Times New Roman"/>
                <w:bCs/>
                <w:sz w:val="28"/>
                <w:szCs w:val="28"/>
              </w:rPr>
              <w:lastRenderedPageBreak/>
              <w:t>передача, удар</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C2B67" w:rsidRPr="003C2B67" w:rsidTr="00146474">
        <w:trPr>
          <w:gridAfter w:val="1"/>
          <w:wAfter w:w="25" w:type="dxa"/>
          <w:trHeight w:val="1118"/>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Закрепление техники пере</w:t>
            </w:r>
            <w:r w:rsidRPr="003C2B67">
              <w:rPr>
                <w:rFonts w:ascii="Times New Roman" w:eastAsia="Calibri" w:hAnsi="Times New Roman" w:cs="Times New Roman"/>
                <w:b/>
                <w:bCs/>
                <w:sz w:val="28"/>
                <w:szCs w:val="28"/>
              </w:rPr>
              <w:softHyphen/>
              <w:t>мещений, владения мячом и развитие координационных способностей</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 класс</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Комбинации из освоенных элементов техники перемещений и владения мячом.</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6—7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Дальнейшее закрепление техники и продолжение развития координационных способностей</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C2B67" w:rsidRPr="003C2B67" w:rsidTr="00146474">
        <w:trPr>
          <w:gridAfter w:val="1"/>
          <w:wAfter w:w="25" w:type="dxa"/>
          <w:trHeight w:val="1118"/>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Освоение тактики игры</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 класс</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Тактика свободного нападения. Пози</w:t>
            </w:r>
            <w:r w:rsidRPr="003C2B67">
              <w:rPr>
                <w:rFonts w:ascii="Times New Roman" w:eastAsia="Calibri" w:hAnsi="Times New Roman" w:cs="Times New Roman"/>
                <w:bCs/>
                <w:sz w:val="28"/>
                <w:szCs w:val="28"/>
              </w:rPr>
              <w:softHyphen/>
              <w:t>ционное нападение без изменения по</w:t>
            </w:r>
            <w:r w:rsidRPr="003C2B67">
              <w:rPr>
                <w:rFonts w:ascii="Times New Roman" w:eastAsia="Calibri" w:hAnsi="Times New Roman" w:cs="Times New Roman"/>
                <w:bCs/>
                <w:sz w:val="28"/>
                <w:szCs w:val="28"/>
              </w:rPr>
              <w:softHyphen/>
              <w:t xml:space="preserve">зиций игроков (6:0). </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6—7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Закрепление тактики свободного на</w:t>
            </w:r>
            <w:r w:rsidRPr="003C2B67">
              <w:rPr>
                <w:rFonts w:ascii="Times New Roman" w:eastAsia="Calibri" w:hAnsi="Times New Roman" w:cs="Times New Roman"/>
                <w:bCs/>
                <w:sz w:val="28"/>
                <w:szCs w:val="28"/>
              </w:rPr>
              <w:softHyphen/>
              <w:t>падения.</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Cs/>
                <w:sz w:val="28"/>
                <w:szCs w:val="28"/>
              </w:rPr>
              <w:t>Позиционное нападение с изменением позиций</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3C2B67" w:rsidRPr="003C2B67" w:rsidTr="00146474">
        <w:trPr>
          <w:gridAfter w:val="1"/>
          <w:wAfter w:w="25" w:type="dxa"/>
          <w:trHeight w:val="1942"/>
        </w:trPr>
        <w:tc>
          <w:tcPr>
            <w:tcW w:w="3065"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Знания о спортивной игре</w:t>
            </w:r>
          </w:p>
        </w:tc>
        <w:tc>
          <w:tcPr>
            <w:tcW w:w="5725" w:type="dxa"/>
            <w:gridSpan w:val="5"/>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lastRenderedPageBreak/>
              <w:t>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7370"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Овладевают терминологией, относящейся к из</w:t>
            </w:r>
            <w:r w:rsidRPr="003C2B67">
              <w:rPr>
                <w:rFonts w:ascii="Times New Roman" w:eastAsia="Calibri" w:hAnsi="Times New Roman" w:cs="Times New Roman"/>
                <w:sz w:val="28"/>
                <w:szCs w:val="28"/>
              </w:rPr>
              <w:softHyphen/>
              <w:t>бранной спортивной игре. Характеризуют техни</w:t>
            </w:r>
            <w:r w:rsidRPr="003C2B67">
              <w:rPr>
                <w:rFonts w:ascii="Times New Roman" w:eastAsia="Calibri" w:hAnsi="Times New Roman" w:cs="Times New Roman"/>
                <w:sz w:val="28"/>
                <w:szCs w:val="28"/>
              </w:rPr>
              <w:softHyphen/>
              <w:t>ку и тактику выполнения соответствующих игро</w:t>
            </w:r>
            <w:r w:rsidRPr="003C2B67">
              <w:rPr>
                <w:rFonts w:ascii="Times New Roman" w:eastAsia="Calibri" w:hAnsi="Times New Roman" w:cs="Times New Roman"/>
                <w:sz w:val="28"/>
                <w:szCs w:val="28"/>
              </w:rPr>
              <w:softHyphen/>
              <w:t>вых двигательных действий. Руководствуются правилами техники безопасности. Объясняют правила и основы организации игры</w:t>
            </w:r>
          </w:p>
        </w:tc>
      </w:tr>
      <w:tr w:rsidR="003C2B67" w:rsidRPr="003C2B67" w:rsidTr="00146474">
        <w:trPr>
          <w:gridAfter w:val="1"/>
          <w:wAfter w:w="25" w:type="dxa"/>
          <w:trHeight w:val="1118"/>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Самостоятельные занятия прикладной физической подготовкой</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разученные упражнения, подвижные игры и игровые задания в самостоятельных за</w:t>
            </w:r>
            <w:r w:rsidRPr="003C2B67">
              <w:rPr>
                <w:rFonts w:ascii="Times New Roman" w:eastAsia="Calibri" w:hAnsi="Times New Roman" w:cs="Times New Roman"/>
                <w:sz w:val="28"/>
                <w:szCs w:val="28"/>
              </w:rPr>
              <w:softHyphen/>
              <w:t>нятиях при решении задач физической, техни</w:t>
            </w:r>
            <w:r w:rsidRPr="003C2B67">
              <w:rPr>
                <w:rFonts w:ascii="Times New Roman" w:eastAsia="Calibri" w:hAnsi="Times New Roman" w:cs="Times New Roman"/>
                <w:sz w:val="28"/>
                <w:szCs w:val="28"/>
              </w:rPr>
              <w:softHyphen/>
              <w:t>ческой, тактической и спортивной подготовки. Осуществляют самоконтроль за физической на</w:t>
            </w:r>
            <w:r w:rsidRPr="003C2B67">
              <w:rPr>
                <w:rFonts w:ascii="Times New Roman" w:eastAsia="Calibri" w:hAnsi="Times New Roman" w:cs="Times New Roman"/>
                <w:sz w:val="28"/>
                <w:szCs w:val="28"/>
              </w:rPr>
              <w:softHyphen/>
              <w:t>грузкой во время этих занятий</w:t>
            </w:r>
          </w:p>
        </w:tc>
      </w:tr>
      <w:tr w:rsidR="003C2B67" w:rsidRPr="003C2B67" w:rsidTr="00146474">
        <w:trPr>
          <w:gridAfter w:val="1"/>
          <w:wAfter w:w="25" w:type="dxa"/>
          <w:trHeight w:val="1118"/>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Овладение организаторскими умениями</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Организация и проведение подвижных игр и игровых заданий, приближённых к содержанию разучиваемой игры, помощь в судействе, комплек</w:t>
            </w:r>
            <w:r w:rsidRPr="003C2B67">
              <w:rPr>
                <w:rFonts w:ascii="Times New Roman" w:eastAsia="Calibri" w:hAnsi="Times New Roman" w:cs="Times New Roman"/>
                <w:bCs/>
                <w:sz w:val="28"/>
                <w:szCs w:val="28"/>
              </w:rPr>
              <w:softHyphen/>
              <w:t>тование команды, подготовка места проведения игры</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Организуют со сверстниками совместные заня</w:t>
            </w:r>
            <w:r w:rsidRPr="003C2B67">
              <w:rPr>
                <w:rFonts w:ascii="Times New Roman" w:eastAsia="Calibri" w:hAnsi="Times New Roman" w:cs="Times New Roman"/>
                <w:sz w:val="28"/>
                <w:szCs w:val="28"/>
              </w:rPr>
              <w:softHyphen/>
              <w:t>тия по подвижным играм и игровым упражнени</w:t>
            </w:r>
            <w:r w:rsidRPr="003C2B67">
              <w:rPr>
                <w:rFonts w:ascii="Times New Roman" w:eastAsia="Calibri" w:hAnsi="Times New Roman" w:cs="Times New Roman"/>
                <w:sz w:val="28"/>
                <w:szCs w:val="28"/>
              </w:rPr>
              <w:softHyphen/>
              <w:t>ям, приближённым к содержанию разучиваемой игры, осуществляют помощь в судействе, комп</w:t>
            </w:r>
            <w:r w:rsidRPr="003C2B67">
              <w:rPr>
                <w:rFonts w:ascii="Times New Roman" w:eastAsia="Calibri" w:hAnsi="Times New Roman" w:cs="Times New Roman"/>
                <w:sz w:val="28"/>
                <w:szCs w:val="28"/>
              </w:rPr>
              <w:softHyphen/>
              <w:t>лектовании команды, подготовке мест проведе</w:t>
            </w:r>
            <w:r w:rsidRPr="003C2B67">
              <w:rPr>
                <w:rFonts w:ascii="Times New Roman" w:eastAsia="Calibri" w:hAnsi="Times New Roman" w:cs="Times New Roman"/>
                <w:sz w:val="28"/>
                <w:szCs w:val="28"/>
              </w:rPr>
              <w:softHyphen/>
              <w:t>ния игры</w:t>
            </w:r>
          </w:p>
        </w:tc>
      </w:tr>
      <w:tr w:rsidR="003C2B67" w:rsidRPr="003C2B67" w:rsidTr="00146474">
        <w:trPr>
          <w:gridAfter w:val="1"/>
          <w:wAfter w:w="25" w:type="dxa"/>
          <w:trHeight w:val="215"/>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Гандбол</w:t>
            </w:r>
          </w:p>
        </w:tc>
      </w:tr>
      <w:tr w:rsidR="003C2B67" w:rsidRPr="003C2B67" w:rsidTr="00146474">
        <w:trPr>
          <w:gridAfter w:val="1"/>
          <w:wAfter w:w="25" w:type="dxa"/>
          <w:trHeight w:val="761"/>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Краткая характеристика вида </w:t>
            </w:r>
            <w:r w:rsidRPr="003C2B67">
              <w:rPr>
                <w:rFonts w:ascii="Times New Roman" w:eastAsia="Calibri" w:hAnsi="Times New Roman" w:cs="Times New Roman"/>
                <w:b/>
                <w:bCs/>
                <w:sz w:val="28"/>
                <w:szCs w:val="28"/>
              </w:rPr>
              <w:lastRenderedPageBreak/>
              <w:t>спорта.</w:t>
            </w:r>
          </w:p>
          <w:p w:rsidR="003C2B67" w:rsidRPr="003C2B67" w:rsidRDefault="003C2B67" w:rsidP="008F33EA">
            <w:pPr>
              <w:spacing w:before="1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Требования к технике без</w:t>
            </w:r>
            <w:r w:rsidRPr="003C2B67">
              <w:rPr>
                <w:rFonts w:ascii="Times New Roman" w:eastAsia="Calibri" w:hAnsi="Times New Roman" w:cs="Times New Roman"/>
                <w:b/>
                <w:bCs/>
                <w:sz w:val="28"/>
                <w:szCs w:val="28"/>
              </w:rPr>
              <w:softHyphen/>
              <w:t>опасности</w:t>
            </w:r>
          </w:p>
        </w:tc>
        <w:tc>
          <w:tcPr>
            <w:tcW w:w="5676"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 xml:space="preserve">История гандбола. Основные правила игры в гандбол. Основные приёмы игры в гандбол. Подвижные игры для освоения передвижения </w:t>
            </w:r>
            <w:r w:rsidRPr="003C2B67">
              <w:rPr>
                <w:rFonts w:ascii="Times New Roman" w:eastAsia="Calibri" w:hAnsi="Times New Roman" w:cs="Times New Roman"/>
                <w:sz w:val="28"/>
                <w:szCs w:val="28"/>
              </w:rPr>
              <w:lastRenderedPageBreak/>
              <w:t>и остановок. Правила техники безопасности</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 xml:space="preserve">Изучают историю гандбола и запоминают имена выдающихся отечественных гандболистов — олимпийских </w:t>
            </w:r>
            <w:r w:rsidRPr="003C2B67">
              <w:rPr>
                <w:rFonts w:ascii="Times New Roman" w:eastAsia="Calibri" w:hAnsi="Times New Roman" w:cs="Times New Roman"/>
                <w:sz w:val="28"/>
                <w:szCs w:val="28"/>
              </w:rPr>
              <w:lastRenderedPageBreak/>
              <w:t>чемпионов.</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Овладевают основными приёмами игры в ганд</w:t>
            </w:r>
            <w:r w:rsidRPr="003C2B67">
              <w:rPr>
                <w:rFonts w:ascii="Times New Roman" w:eastAsia="Calibri" w:hAnsi="Times New Roman" w:cs="Times New Roman"/>
                <w:sz w:val="28"/>
                <w:szCs w:val="28"/>
              </w:rPr>
              <w:softHyphen/>
              <w:t>бол</w:t>
            </w:r>
          </w:p>
        </w:tc>
      </w:tr>
      <w:tr w:rsidR="003C2B67" w:rsidRPr="003C2B67" w:rsidTr="00146474">
        <w:trPr>
          <w:gridAfter w:val="1"/>
          <w:wAfter w:w="25" w:type="dxa"/>
          <w:trHeight w:val="412"/>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Овладение техникой пере</w:t>
            </w:r>
            <w:r w:rsidRPr="003C2B67">
              <w:rPr>
                <w:rFonts w:ascii="Times New Roman" w:eastAsia="Calibri" w:hAnsi="Times New Roman" w:cs="Times New Roman"/>
                <w:b/>
                <w:bCs/>
                <w:sz w:val="28"/>
                <w:szCs w:val="28"/>
              </w:rPr>
              <w:softHyphen/>
              <w:t>движений, остановок, поворотов и стоек</w:t>
            </w:r>
          </w:p>
        </w:tc>
        <w:tc>
          <w:tcPr>
            <w:tcW w:w="5676"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Стойки игрока. Перемещения в стой</w:t>
            </w:r>
            <w:r w:rsidRPr="003C2B67">
              <w:rPr>
                <w:rFonts w:ascii="Times New Roman" w:eastAsia="Calibri" w:hAnsi="Times New Roman" w:cs="Times New Roman"/>
                <w:sz w:val="28"/>
                <w:szCs w:val="28"/>
              </w:rPr>
              <w:softHyphen/>
              <w:t>ке приставными шагами боком и спи</w:t>
            </w:r>
            <w:r w:rsidRPr="003C2B67">
              <w:rPr>
                <w:rFonts w:ascii="Times New Roman" w:eastAsia="Calibri" w:hAnsi="Times New Roman" w:cs="Times New Roman"/>
                <w:sz w:val="28"/>
                <w:szCs w:val="28"/>
              </w:rPr>
              <w:softHyphen/>
              <w:t>ной вперёд. Остановка двумя шагами и прыжком. Повороты без мяча и с мячом.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Комбинации из освоенных элементов техники передвижений (перемещения в стойке, остановка, поворот, ускорение).</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 </w:t>
            </w:r>
            <w:r w:rsidRPr="003C2B67">
              <w:rPr>
                <w:rFonts w:ascii="Times New Roman" w:eastAsia="Calibri" w:hAnsi="Times New Roman" w:cs="Times New Roman"/>
                <w:b/>
                <w:bCs/>
                <w:sz w:val="28"/>
                <w:szCs w:val="28"/>
                <w:shd w:val="clear" w:color="auto" w:fill="FFFFFF"/>
              </w:rPr>
              <w:t>6—7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закрепление техники</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761"/>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Освоение ловли и передач мяча</w:t>
            </w:r>
          </w:p>
        </w:tc>
        <w:tc>
          <w:tcPr>
            <w:tcW w:w="5676"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Ловля и передача мяча двумя руками на месте и в движении без сопротивления защитника (в парах, тройках, квадрате, круге).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shd w:val="clear" w:color="auto" w:fill="FFFFFF"/>
              </w:rPr>
              <w:t>6—7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Ловля и передача мяча двумя руками на месте и в движении с пассивным сопротивлением защитника. Ловля катящегося мяча</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761"/>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Освоение техники ведения мяча</w:t>
            </w:r>
          </w:p>
        </w:tc>
        <w:tc>
          <w:tcPr>
            <w:tcW w:w="5676"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Ведение мяча в низкой, средней и высокой стойке на месте; в движении по прямой, с изменением направления движения и скорости ведения без сопротивления защитника ведущей и </w:t>
            </w:r>
            <w:proofErr w:type="spellStart"/>
            <w:r w:rsidRPr="003C2B67">
              <w:rPr>
                <w:rFonts w:ascii="Times New Roman" w:eastAsia="Calibri" w:hAnsi="Times New Roman" w:cs="Times New Roman"/>
                <w:sz w:val="28"/>
                <w:szCs w:val="28"/>
              </w:rPr>
              <w:t>не</w:t>
            </w:r>
            <w:r w:rsidRPr="003C2B67">
              <w:rPr>
                <w:rFonts w:ascii="Times New Roman" w:eastAsia="Calibri" w:hAnsi="Times New Roman" w:cs="Times New Roman"/>
                <w:sz w:val="28"/>
                <w:szCs w:val="28"/>
              </w:rPr>
              <w:softHyphen/>
              <w:t>ведущей</w:t>
            </w:r>
            <w:proofErr w:type="spellEnd"/>
            <w:r w:rsidRPr="003C2B67">
              <w:rPr>
                <w:rFonts w:ascii="Times New Roman" w:eastAsia="Calibri" w:hAnsi="Times New Roman" w:cs="Times New Roman"/>
                <w:sz w:val="28"/>
                <w:szCs w:val="28"/>
              </w:rPr>
              <w:t xml:space="preserve"> рукой.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 </w:t>
            </w:r>
            <w:r w:rsidRPr="003C2B67">
              <w:rPr>
                <w:rFonts w:ascii="Times New Roman" w:eastAsia="Calibri" w:hAnsi="Times New Roman" w:cs="Times New Roman"/>
                <w:b/>
                <w:bCs/>
                <w:sz w:val="28"/>
                <w:szCs w:val="28"/>
                <w:shd w:val="clear" w:color="auto" w:fill="FFFFFF"/>
              </w:rPr>
              <w:t>6—7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закрепление техники ведения мяча. Ведение мяча в движении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по прямой, с изменением направления движения и скорости ведения с пассивным сопротивлением защитника ведущей и </w:t>
            </w:r>
            <w:proofErr w:type="spellStart"/>
            <w:r w:rsidRPr="003C2B67">
              <w:rPr>
                <w:rFonts w:ascii="Times New Roman" w:eastAsia="Calibri" w:hAnsi="Times New Roman" w:cs="Times New Roman"/>
                <w:sz w:val="28"/>
                <w:szCs w:val="28"/>
              </w:rPr>
              <w:t>неведущей</w:t>
            </w:r>
            <w:proofErr w:type="spellEnd"/>
            <w:r w:rsidRPr="003C2B67">
              <w:rPr>
                <w:rFonts w:ascii="Times New Roman" w:eastAsia="Calibri" w:hAnsi="Times New Roman" w:cs="Times New Roman"/>
                <w:sz w:val="28"/>
                <w:szCs w:val="28"/>
              </w:rPr>
              <w:t xml:space="preserve"> рукой</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761"/>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Овладение техникой бросков мяча</w:t>
            </w:r>
          </w:p>
        </w:tc>
        <w:tc>
          <w:tcPr>
            <w:tcW w:w="5676"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Бросок мяча сверху в опорном поло</w:t>
            </w:r>
            <w:r w:rsidRPr="003C2B67">
              <w:rPr>
                <w:rFonts w:ascii="Times New Roman" w:eastAsia="Calibri" w:hAnsi="Times New Roman" w:cs="Times New Roman"/>
                <w:sz w:val="28"/>
                <w:szCs w:val="28"/>
              </w:rPr>
              <w:softHyphen/>
              <w:t xml:space="preserve">жении и в прыжке.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shd w:val="clear" w:color="auto" w:fill="FFFFFF"/>
              </w:rPr>
              <w:t>6—7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Броски мяча сверху, снизу и сбоку согнутой и прямой рукой</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1099"/>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Освоение индивидуальной техники зашиты</w:t>
            </w:r>
          </w:p>
        </w:tc>
        <w:tc>
          <w:tcPr>
            <w:tcW w:w="5676"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5—6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Вырывание и выбивание мяча. Блокирование броска.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shd w:val="clear" w:color="auto" w:fill="FFFFFF"/>
              </w:rPr>
              <w:lastRenderedPageBreak/>
              <w:t>7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Перехват мяча. Игра вратаря</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 xml:space="preserve">ляя и устраняя типичные ошибки. Взаимодействуют со сверстниками в процессе совместного освоения техники игровых приёмов и </w:t>
            </w:r>
            <w:r w:rsidRPr="003C2B67">
              <w:rPr>
                <w:rFonts w:ascii="Times New Roman" w:eastAsia="Calibri" w:hAnsi="Times New Roman" w:cs="Times New Roman"/>
                <w:sz w:val="28"/>
                <w:szCs w:val="28"/>
              </w:rPr>
              <w:lastRenderedPageBreak/>
              <w:t>действий, соблюдают правила безопасности</w:t>
            </w:r>
          </w:p>
        </w:tc>
      </w:tr>
      <w:tr w:rsidR="003C2B67" w:rsidRPr="003C2B67" w:rsidTr="00146474">
        <w:trPr>
          <w:gridAfter w:val="1"/>
          <w:wAfter w:w="25" w:type="dxa"/>
          <w:trHeight w:val="412"/>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Совершенствование техники перемещений, владения мячом и развитие кондици</w:t>
            </w:r>
            <w:r w:rsidRPr="003C2B67">
              <w:rPr>
                <w:rFonts w:ascii="Times New Roman" w:eastAsia="Calibri" w:hAnsi="Times New Roman" w:cs="Times New Roman"/>
                <w:b/>
                <w:bCs/>
                <w:sz w:val="28"/>
                <w:szCs w:val="28"/>
              </w:rPr>
              <w:softHyphen/>
              <w:t>онных и координационных способностей</w:t>
            </w:r>
          </w:p>
        </w:tc>
        <w:tc>
          <w:tcPr>
            <w:tcW w:w="5676"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5—6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Комбинация из освоенных элементов техники перемещений и владения мячом.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 </w:t>
            </w:r>
            <w:r w:rsidRPr="003C2B67">
              <w:rPr>
                <w:rFonts w:ascii="Times New Roman" w:eastAsia="Calibri" w:hAnsi="Times New Roman" w:cs="Times New Roman"/>
                <w:b/>
                <w:bCs/>
                <w:sz w:val="28"/>
                <w:szCs w:val="28"/>
                <w:shd w:val="clear" w:color="auto" w:fill="FFFFFF"/>
              </w:rPr>
              <w:t>7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закрепление техники</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w:t>
            </w:r>
            <w:r w:rsidRPr="003C2B67">
              <w:rPr>
                <w:rFonts w:ascii="Times New Roman" w:eastAsia="Calibri" w:hAnsi="Times New Roman" w:cs="Times New Roman"/>
                <w:sz w:val="28"/>
                <w:szCs w:val="28"/>
              </w:rPr>
              <w:softHyphen/>
              <w:t>сти от ситуаций и условий, возникающих в про</w:t>
            </w:r>
            <w:r w:rsidRPr="003C2B67">
              <w:rPr>
                <w:rFonts w:ascii="Times New Roman" w:eastAsia="Calibri" w:hAnsi="Times New Roman" w:cs="Times New Roman"/>
                <w:sz w:val="28"/>
                <w:szCs w:val="28"/>
              </w:rPr>
              <w:softHyphen/>
              <w:t>цессе игровой деятельности</w:t>
            </w:r>
          </w:p>
        </w:tc>
      </w:tr>
      <w:tr w:rsidR="003C2B67" w:rsidRPr="003C2B67" w:rsidTr="00146474">
        <w:trPr>
          <w:gridAfter w:val="1"/>
          <w:wAfter w:w="25" w:type="dxa"/>
          <w:trHeight w:val="554"/>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Освоение тактики игры</w:t>
            </w:r>
          </w:p>
        </w:tc>
        <w:tc>
          <w:tcPr>
            <w:tcW w:w="5676"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5—6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Тактика свободного нападения. Позиционное нападение без изменения позиций игроков. Нападение быстрым прорывом (1:0). Взаимодействие двух игроков «Отдай мяч и выйди».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shd w:val="clear" w:color="auto" w:fill="FFFFFF"/>
              </w:rPr>
              <w:t>7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Позиционное нападение с изменением позиций.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Нападение быстрым прорывом (2:1). Дальнейшее закрепление техники</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3C2B67">
              <w:rPr>
                <w:rFonts w:ascii="Times New Roman" w:eastAsia="Calibri" w:hAnsi="Times New Roman" w:cs="Times New Roman"/>
                <w:sz w:val="28"/>
                <w:szCs w:val="28"/>
              </w:rPr>
              <w:softHyphen/>
              <w:t>вой деятельности</w:t>
            </w:r>
          </w:p>
        </w:tc>
      </w:tr>
      <w:tr w:rsidR="003C2B67" w:rsidRPr="003C2B67" w:rsidTr="00146474">
        <w:trPr>
          <w:gridAfter w:val="1"/>
          <w:wAfter w:w="25" w:type="dxa"/>
          <w:trHeight w:val="761"/>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Овладение игрой и комплексное развитие психомоторных </w:t>
            </w:r>
            <w:r w:rsidRPr="003C2B67">
              <w:rPr>
                <w:rFonts w:ascii="Times New Roman" w:eastAsia="Calibri" w:hAnsi="Times New Roman" w:cs="Times New Roman"/>
                <w:b/>
                <w:bCs/>
                <w:sz w:val="28"/>
                <w:szCs w:val="28"/>
              </w:rPr>
              <w:lastRenderedPageBreak/>
              <w:t>способностей</w:t>
            </w:r>
          </w:p>
        </w:tc>
        <w:tc>
          <w:tcPr>
            <w:tcW w:w="5676"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lastRenderedPageBreak/>
              <w:t>5—6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Игра по упрощённым правилам </w:t>
            </w:r>
            <w:proofErr w:type="gramStart"/>
            <w:r w:rsidRPr="003C2B67">
              <w:rPr>
                <w:rFonts w:ascii="Times New Roman" w:eastAsia="Calibri" w:hAnsi="Times New Roman" w:cs="Times New Roman"/>
                <w:sz w:val="28"/>
                <w:szCs w:val="28"/>
              </w:rPr>
              <w:t>ми- ни</w:t>
            </w:r>
            <w:proofErr w:type="gramEnd"/>
            <w:r w:rsidRPr="003C2B67">
              <w:rPr>
                <w:rFonts w:ascii="Times New Roman" w:eastAsia="Calibri" w:hAnsi="Times New Roman" w:cs="Times New Roman"/>
                <w:sz w:val="28"/>
                <w:szCs w:val="28"/>
              </w:rPr>
              <w:t>-гандбола.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Игры и игровые задания 2:1, 3:1, 3:2, 3:3.</w:t>
            </w:r>
          </w:p>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7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Игра по правилам мини-гандбола</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Организуют совместные занятия ручным мячом со сверстниками, осуществляют судейство игры. Выполняют правила игры, уважительно относят</w:t>
            </w:r>
            <w:r w:rsidRPr="003C2B67">
              <w:rPr>
                <w:rFonts w:ascii="Times New Roman" w:eastAsia="Calibri" w:hAnsi="Times New Roman" w:cs="Times New Roman"/>
                <w:sz w:val="28"/>
                <w:szCs w:val="28"/>
              </w:rPr>
              <w:softHyphen/>
              <w:t xml:space="preserve">ся к сопернику и управляют своими эмоциями. Применяют правила подбора </w:t>
            </w:r>
            <w:r w:rsidRPr="003C2B67">
              <w:rPr>
                <w:rFonts w:ascii="Times New Roman" w:eastAsia="Calibri" w:hAnsi="Times New Roman" w:cs="Times New Roman"/>
                <w:sz w:val="28"/>
                <w:szCs w:val="28"/>
              </w:rPr>
              <w:lastRenderedPageBreak/>
              <w:t>одежды для заня</w:t>
            </w:r>
            <w:r w:rsidRPr="003C2B67">
              <w:rPr>
                <w:rFonts w:ascii="Times New Roman" w:eastAsia="Calibri" w:hAnsi="Times New Roman" w:cs="Times New Roman"/>
                <w:sz w:val="28"/>
                <w:szCs w:val="28"/>
              </w:rPr>
              <w:softHyphen/>
              <w:t>тий на открытом воздухе, используют игру в руч</w:t>
            </w:r>
            <w:r w:rsidRPr="003C2B67">
              <w:rPr>
                <w:rFonts w:ascii="Times New Roman" w:eastAsia="Calibri" w:hAnsi="Times New Roman" w:cs="Times New Roman"/>
                <w:sz w:val="28"/>
                <w:szCs w:val="28"/>
              </w:rPr>
              <w:softHyphen/>
              <w:t>ной мяч, как средство активного отдыха</w:t>
            </w:r>
          </w:p>
        </w:tc>
      </w:tr>
      <w:tr w:rsidR="003C2B67" w:rsidRPr="003C2B67" w:rsidTr="00146474">
        <w:trPr>
          <w:gridAfter w:val="1"/>
          <w:wAfter w:w="25" w:type="dxa"/>
          <w:trHeight w:val="219"/>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Футбол</w:t>
            </w:r>
          </w:p>
        </w:tc>
      </w:tr>
      <w:tr w:rsidR="003C2B67" w:rsidRPr="003C2B67" w:rsidTr="00146474">
        <w:trPr>
          <w:gridAfter w:val="1"/>
          <w:wAfter w:w="25" w:type="dxa"/>
          <w:trHeight w:val="1039"/>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Краткая характеристика вида спорта</w:t>
            </w:r>
          </w:p>
          <w:p w:rsidR="003C2B67" w:rsidRPr="003C2B67" w:rsidRDefault="003C2B67" w:rsidP="008F33EA">
            <w:pPr>
              <w:spacing w:before="1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Требования к технике безопасности</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упражнения и тесты</w:t>
            </w:r>
          </w:p>
        </w:tc>
      </w:tr>
      <w:tr w:rsidR="003C2B67" w:rsidRPr="003C2B67" w:rsidTr="00146474">
        <w:trPr>
          <w:gridAfter w:val="1"/>
          <w:wAfter w:w="25" w:type="dxa"/>
          <w:trHeight w:val="1594"/>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техникой пере</w:t>
            </w:r>
            <w:r w:rsidRPr="003C2B67">
              <w:rPr>
                <w:rFonts w:ascii="Times New Roman" w:eastAsia="Calibri" w:hAnsi="Times New Roman" w:cs="Times New Roman"/>
                <w:b/>
                <w:bCs/>
                <w:sz w:val="28"/>
                <w:szCs w:val="28"/>
              </w:rPr>
              <w:softHyphen/>
              <w:t>движений, остановок, пово</w:t>
            </w:r>
            <w:r w:rsidRPr="003C2B67">
              <w:rPr>
                <w:rFonts w:ascii="Times New Roman" w:eastAsia="Calibri" w:hAnsi="Times New Roman" w:cs="Times New Roman"/>
                <w:b/>
                <w:bCs/>
                <w:sz w:val="28"/>
                <w:szCs w:val="28"/>
              </w:rPr>
              <w:softHyphen/>
              <w:t>ротов и стоек</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6—7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закрепление техники</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412"/>
        </w:trPr>
        <w:tc>
          <w:tcPr>
            <w:tcW w:w="3065"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ударов по мячу и остановок мяча</w:t>
            </w:r>
          </w:p>
        </w:tc>
        <w:tc>
          <w:tcPr>
            <w:tcW w:w="5725" w:type="dxa"/>
            <w:gridSpan w:val="5"/>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3C2B67">
              <w:rPr>
                <w:rFonts w:ascii="Times New Roman" w:eastAsia="Calibri" w:hAnsi="Times New Roman" w:cs="Times New Roman"/>
                <w:sz w:val="28"/>
                <w:szCs w:val="28"/>
              </w:rPr>
              <w:lastRenderedPageBreak/>
              <w:t>неведущей</w:t>
            </w:r>
            <w:proofErr w:type="spellEnd"/>
            <w:r w:rsidRPr="003C2B67">
              <w:rPr>
                <w:rFonts w:ascii="Times New Roman" w:eastAsia="Calibri" w:hAnsi="Times New Roman" w:cs="Times New Roman"/>
                <w:sz w:val="28"/>
                <w:szCs w:val="28"/>
              </w:rPr>
              <w:t xml:space="preserve"> ногой.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 6—7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Дальнейшее закрепление техники. Ведение мяча по прямой с изменением направления движения и скорости ведения с пассивным сопротивлением защитника ведущей и </w:t>
            </w:r>
            <w:proofErr w:type="spellStart"/>
            <w:r w:rsidRPr="003C2B67">
              <w:rPr>
                <w:rFonts w:ascii="Times New Roman" w:eastAsia="Calibri" w:hAnsi="Times New Roman" w:cs="Times New Roman"/>
                <w:sz w:val="28"/>
                <w:szCs w:val="28"/>
              </w:rPr>
              <w:t>неведущей</w:t>
            </w:r>
            <w:proofErr w:type="spellEnd"/>
            <w:r w:rsidRPr="003C2B67">
              <w:rPr>
                <w:rFonts w:ascii="Times New Roman" w:eastAsia="Calibri" w:hAnsi="Times New Roman" w:cs="Times New Roman"/>
                <w:sz w:val="28"/>
                <w:szCs w:val="28"/>
              </w:rPr>
              <w:t xml:space="preserve"> ногой</w:t>
            </w:r>
          </w:p>
        </w:tc>
        <w:tc>
          <w:tcPr>
            <w:tcW w:w="7370"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 xml:space="preserve">ляя и устраняя типичные ошибки. Взаимодействуют со сверстниками в процессе совместного освоения техники игровых приёмов и </w:t>
            </w:r>
            <w:r w:rsidRPr="003C2B67">
              <w:rPr>
                <w:rFonts w:ascii="Times New Roman" w:eastAsia="Calibri" w:hAnsi="Times New Roman" w:cs="Times New Roman"/>
                <w:sz w:val="28"/>
                <w:szCs w:val="28"/>
              </w:rPr>
              <w:lastRenderedPageBreak/>
              <w:t>действий, соблюдают правила безопасности</w:t>
            </w:r>
          </w:p>
        </w:tc>
      </w:tr>
      <w:tr w:rsidR="003C2B67" w:rsidRPr="003C2B67" w:rsidTr="00146474">
        <w:trPr>
          <w:gridAfter w:val="1"/>
          <w:wAfter w:w="25" w:type="dxa"/>
          <w:trHeight w:val="1113"/>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Овладение техникой ударов по воротам</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Удары по воротам указанными спосо</w:t>
            </w:r>
            <w:r w:rsidRPr="003C2B67">
              <w:rPr>
                <w:rFonts w:ascii="Times New Roman" w:eastAsia="Calibri" w:hAnsi="Times New Roman" w:cs="Times New Roman"/>
                <w:sz w:val="28"/>
                <w:szCs w:val="28"/>
              </w:rPr>
              <w:softHyphen/>
              <w:t>бами на точность (меткость) попада</w:t>
            </w:r>
            <w:r w:rsidRPr="003C2B67">
              <w:rPr>
                <w:rFonts w:ascii="Times New Roman" w:eastAsia="Calibri" w:hAnsi="Times New Roman" w:cs="Times New Roman"/>
                <w:sz w:val="28"/>
                <w:szCs w:val="28"/>
              </w:rPr>
              <w:softHyphen/>
              <w:t>ния мячом в цель.</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 </w:t>
            </w:r>
            <w:r w:rsidRPr="003C2B67">
              <w:rPr>
                <w:rFonts w:ascii="Times New Roman" w:eastAsia="Calibri" w:hAnsi="Times New Roman" w:cs="Times New Roman"/>
                <w:b/>
                <w:bCs/>
                <w:sz w:val="28"/>
                <w:szCs w:val="28"/>
              </w:rPr>
              <w:t>6—7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Продолжение овладения техникой ударов по воротам</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gridAfter w:val="1"/>
          <w:wAfter w:w="25" w:type="dxa"/>
          <w:trHeight w:val="660"/>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Закрепление техники вла</w:t>
            </w:r>
            <w:r w:rsidRPr="003C2B67">
              <w:rPr>
                <w:rFonts w:ascii="Times New Roman" w:eastAsia="Calibri" w:hAnsi="Times New Roman" w:cs="Times New Roman"/>
                <w:b/>
                <w:bCs/>
                <w:sz w:val="28"/>
                <w:szCs w:val="28"/>
              </w:rPr>
              <w:softHyphen/>
              <w:t>дения мячом и развитие координационных способ</w:t>
            </w:r>
            <w:r w:rsidRPr="003C2B67">
              <w:rPr>
                <w:rFonts w:ascii="Times New Roman" w:eastAsia="Calibri" w:hAnsi="Times New Roman" w:cs="Times New Roman"/>
                <w:b/>
                <w:bCs/>
                <w:sz w:val="28"/>
                <w:szCs w:val="28"/>
              </w:rPr>
              <w:softHyphen/>
              <w:t>ностей</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Комбинации из освоенных элементов: ведение, удар (пас), приём мяча, ос</w:t>
            </w:r>
            <w:r w:rsidRPr="003C2B67">
              <w:rPr>
                <w:rFonts w:ascii="Times New Roman" w:eastAsia="Calibri" w:hAnsi="Times New Roman" w:cs="Times New Roman"/>
                <w:sz w:val="28"/>
                <w:szCs w:val="28"/>
              </w:rPr>
              <w:softHyphen/>
              <w:t>тановка, удар по воротам</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C2B67" w:rsidRPr="003C2B67" w:rsidTr="00146474">
        <w:trPr>
          <w:gridAfter w:val="1"/>
          <w:wAfter w:w="25" w:type="dxa"/>
          <w:trHeight w:val="578"/>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Закрепление техники пере</w:t>
            </w:r>
            <w:r w:rsidRPr="003C2B67">
              <w:rPr>
                <w:rFonts w:ascii="Times New Roman" w:eastAsia="Calibri" w:hAnsi="Times New Roman" w:cs="Times New Roman"/>
                <w:b/>
                <w:bCs/>
                <w:sz w:val="28"/>
                <w:szCs w:val="28"/>
              </w:rPr>
              <w:softHyphen/>
              <w:t>мещений, владения мячом и развитие координационных способностей</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5—7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Комбинации из освоенных элементов техники перемещений и владения мячом</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C2B67" w:rsidRPr="003C2B67" w:rsidTr="00146474">
        <w:trPr>
          <w:gridAfter w:val="1"/>
          <w:wAfter w:w="25" w:type="dxa"/>
          <w:trHeight w:val="1571"/>
        </w:trPr>
        <w:tc>
          <w:tcPr>
            <w:tcW w:w="3065"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Освоение тактики игры</w:t>
            </w:r>
          </w:p>
        </w:tc>
        <w:tc>
          <w:tcPr>
            <w:tcW w:w="5725" w:type="dxa"/>
            <w:gridSpan w:val="5"/>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5—6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Тактика свободного нападения. Позиционные нападения без изменения позиций игроков. Нападение в игровых заданиях 3:1, 3:2, 3:3, 2:1 с атакой и без атаки на ворота. </w:t>
            </w: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Позиционные нападения с изменением позиций игроков. Дальнейшее закрепление приёмов тактики</w:t>
            </w:r>
          </w:p>
        </w:tc>
        <w:tc>
          <w:tcPr>
            <w:tcW w:w="7370"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3C2B67" w:rsidRPr="003C2B67" w:rsidTr="00146474">
        <w:trPr>
          <w:gridAfter w:val="1"/>
          <w:wAfter w:w="25" w:type="dxa"/>
          <w:trHeight w:val="1826"/>
        </w:trPr>
        <w:tc>
          <w:tcPr>
            <w:tcW w:w="3065"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Овладение игрой и комплекс</w:t>
            </w:r>
            <w:r w:rsidRPr="003C2B67">
              <w:rPr>
                <w:rFonts w:ascii="Times New Roman" w:eastAsia="Calibri" w:hAnsi="Times New Roman" w:cs="Times New Roman"/>
                <w:b/>
                <w:bCs/>
                <w:sz w:val="28"/>
                <w:szCs w:val="28"/>
              </w:rPr>
              <w:softHyphen/>
              <w:t>ное развитие психомоторных способностей</w:t>
            </w:r>
          </w:p>
        </w:tc>
        <w:tc>
          <w:tcPr>
            <w:tcW w:w="5725" w:type="dxa"/>
            <w:gridSpan w:val="5"/>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5—6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Игра по упрощённым правилам на площадках разных размеров. Игры и игровые задания 2:1, 3:1, 3:2, 3:3.</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7 класс</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Cs/>
                <w:sz w:val="28"/>
                <w:szCs w:val="28"/>
              </w:rPr>
              <w:t>Дальнейшее закрепление техники</w:t>
            </w:r>
          </w:p>
        </w:tc>
        <w:tc>
          <w:tcPr>
            <w:tcW w:w="7370"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3C2B67">
              <w:rPr>
                <w:rFonts w:ascii="Times New Roman" w:eastAsia="Calibri" w:hAnsi="Times New Roman" w:cs="Times New Roman"/>
                <w:sz w:val="28"/>
                <w:szCs w:val="28"/>
              </w:rPr>
              <w:softHyphen/>
              <w:t>циями.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Определяют степень утомления организма во время игровой деятельности, используют игро</w:t>
            </w:r>
            <w:r w:rsidRPr="003C2B67">
              <w:rPr>
                <w:rFonts w:ascii="Times New Roman" w:eastAsia="Calibri" w:hAnsi="Times New Roman" w:cs="Times New Roman"/>
                <w:sz w:val="28"/>
                <w:szCs w:val="28"/>
              </w:rPr>
              <w:softHyphen/>
              <w:t>вые действия футбола для комплексного разви</w:t>
            </w:r>
            <w:r w:rsidRPr="003C2B67">
              <w:rPr>
                <w:rFonts w:ascii="Times New Roman" w:eastAsia="Calibri" w:hAnsi="Times New Roman" w:cs="Times New Roman"/>
                <w:sz w:val="28"/>
                <w:szCs w:val="28"/>
              </w:rPr>
              <w:softHyphen/>
              <w:t>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r>
      <w:tr w:rsidR="003C2B67" w:rsidRPr="003C2B67" w:rsidTr="00146474">
        <w:trPr>
          <w:gridAfter w:val="1"/>
          <w:wAfter w:w="25" w:type="dxa"/>
          <w:trHeight w:val="155"/>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Раздел 3. Развитие двигательных способностей</w:t>
            </w:r>
          </w:p>
        </w:tc>
      </w:tr>
      <w:tr w:rsidR="003C2B67" w:rsidRPr="003C2B67" w:rsidTr="00146474">
        <w:trPr>
          <w:gridAfter w:val="1"/>
          <w:wAfter w:w="25" w:type="dxa"/>
          <w:trHeight w:val="656"/>
        </w:trPr>
        <w:tc>
          <w:tcPr>
            <w:tcW w:w="3065" w:type="dxa"/>
            <w:vMerge w:val="restart"/>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spacing w:after="66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Способы двигательной (физкультурной) </w:t>
            </w:r>
            <w:r w:rsidRPr="003C2B67">
              <w:rPr>
                <w:rFonts w:ascii="Times New Roman" w:eastAsia="Calibri" w:hAnsi="Times New Roman" w:cs="Times New Roman"/>
                <w:b/>
                <w:bCs/>
                <w:sz w:val="28"/>
                <w:szCs w:val="28"/>
              </w:rPr>
              <w:lastRenderedPageBreak/>
              <w:t>деятельности</w:t>
            </w:r>
          </w:p>
          <w:p w:rsidR="003C2B67" w:rsidRPr="003C2B67" w:rsidRDefault="003C2B67" w:rsidP="008F33EA">
            <w:pPr>
              <w:spacing w:before="66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Выбор упражнений и со</w:t>
            </w:r>
            <w:r w:rsidRPr="003C2B67">
              <w:rPr>
                <w:rFonts w:ascii="Times New Roman" w:eastAsia="Calibri" w:hAnsi="Times New Roman" w:cs="Times New Roman"/>
                <w:b/>
                <w:bCs/>
                <w:sz w:val="28"/>
                <w:szCs w:val="28"/>
              </w:rPr>
              <w:softHyphen/>
              <w:t xml:space="preserve">ставление индивидуальных комплексов для утренней зарядки, физкультминуток и </w:t>
            </w:r>
            <w:proofErr w:type="spellStart"/>
            <w:r w:rsidRPr="003C2B67">
              <w:rPr>
                <w:rFonts w:ascii="Times New Roman" w:eastAsia="Calibri" w:hAnsi="Times New Roman" w:cs="Times New Roman"/>
                <w:b/>
                <w:bCs/>
                <w:sz w:val="28"/>
                <w:szCs w:val="28"/>
              </w:rPr>
              <w:t>физкультпауз</w:t>
            </w:r>
            <w:proofErr w:type="spellEnd"/>
            <w:r w:rsidRPr="003C2B67">
              <w:rPr>
                <w:rFonts w:ascii="Times New Roman" w:eastAsia="Calibri" w:hAnsi="Times New Roman" w:cs="Times New Roman"/>
                <w:b/>
                <w:bCs/>
                <w:sz w:val="28"/>
                <w:szCs w:val="28"/>
              </w:rPr>
              <w:t xml:space="preserve"> (подвижных перемен)</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lastRenderedPageBreak/>
              <w:t xml:space="preserve">Основные двигательные способности </w:t>
            </w:r>
            <w:r w:rsidRPr="003C2B67">
              <w:rPr>
                <w:rFonts w:ascii="Times New Roman" w:eastAsia="Calibri" w:hAnsi="Times New Roman" w:cs="Times New Roman"/>
                <w:sz w:val="28"/>
                <w:szCs w:val="28"/>
              </w:rPr>
              <w:t>Пять основных двигательных способностей: гибкость, сила, быстрота, выносливость и ловкость</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Выполняют специально подобранные самостоя</w:t>
            </w:r>
            <w:r w:rsidRPr="003C2B67">
              <w:rPr>
                <w:rFonts w:ascii="Times New Roman" w:eastAsia="Calibri" w:hAnsi="Times New Roman" w:cs="Times New Roman"/>
                <w:sz w:val="28"/>
                <w:szCs w:val="28"/>
              </w:rPr>
              <w:softHyphen/>
              <w:t>тельные контрольные упражнения</w:t>
            </w:r>
          </w:p>
        </w:tc>
      </w:tr>
      <w:tr w:rsidR="003C2B67" w:rsidRPr="003C2B67" w:rsidTr="00146474">
        <w:trPr>
          <w:gridAfter w:val="1"/>
          <w:wAfter w:w="25" w:type="dxa"/>
          <w:trHeight w:val="778"/>
        </w:trPr>
        <w:tc>
          <w:tcPr>
            <w:tcW w:w="3065" w:type="dxa"/>
            <w:vMerge/>
            <w:tcBorders>
              <w:top w:val="nil"/>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Гибкость</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для рук и плечевого пояса. Упражнения для пояса. Упражнения для ног и тазобедренных суставов</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Выполняют разученные комплексы упражнений для развития гибкости.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Оценивают свою силу по приведённым показателям</w:t>
            </w:r>
          </w:p>
        </w:tc>
      </w:tr>
      <w:tr w:rsidR="003C2B67" w:rsidRPr="003C2B67" w:rsidTr="00146474">
        <w:trPr>
          <w:gridAfter w:val="1"/>
          <w:wAfter w:w="25" w:type="dxa"/>
          <w:trHeight w:val="1094"/>
        </w:trPr>
        <w:tc>
          <w:tcPr>
            <w:tcW w:w="3065" w:type="dxa"/>
            <w:vMerge/>
            <w:tcBorders>
              <w:top w:val="nil"/>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725" w:type="dxa"/>
            <w:gridSpan w:val="5"/>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Сила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для развития силы рук. Упражнения для развития силы ног. Упражнения для развития силы мышц туловища</w:t>
            </w:r>
          </w:p>
        </w:tc>
        <w:tc>
          <w:tcPr>
            <w:tcW w:w="7370"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Выполняют разученные комплексы упражнений для развития силы.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Оценивают свою силу по приведённым показателям</w:t>
            </w:r>
          </w:p>
        </w:tc>
      </w:tr>
      <w:tr w:rsidR="003C2B67" w:rsidRPr="003C2B67" w:rsidTr="00146474">
        <w:trPr>
          <w:gridAfter w:val="1"/>
          <w:wAfter w:w="25" w:type="dxa"/>
          <w:trHeight w:val="752"/>
        </w:trPr>
        <w:tc>
          <w:tcPr>
            <w:tcW w:w="3065" w:type="dxa"/>
            <w:vMerge w:val="restart"/>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Быстрота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для развития быстроты движений (скоростных способностей). Упражнения, одновременно развивающие силу и быстроту</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Выполняют разученные комплексы упражнений для развития быстроты.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Оценивают свою быстроту по приведённым по</w:t>
            </w:r>
            <w:r w:rsidRPr="003C2B67">
              <w:rPr>
                <w:rFonts w:ascii="Times New Roman" w:eastAsia="Calibri" w:hAnsi="Times New Roman" w:cs="Times New Roman"/>
                <w:sz w:val="28"/>
                <w:szCs w:val="28"/>
              </w:rPr>
              <w:softHyphen/>
              <w:t>казателям</w:t>
            </w:r>
          </w:p>
        </w:tc>
      </w:tr>
      <w:tr w:rsidR="003C2B67" w:rsidRPr="003C2B67" w:rsidTr="00146474">
        <w:trPr>
          <w:gridAfter w:val="1"/>
          <w:wAfter w:w="25" w:type="dxa"/>
          <w:trHeight w:val="563"/>
        </w:trPr>
        <w:tc>
          <w:tcPr>
            <w:tcW w:w="3065" w:type="dxa"/>
            <w:vMerge/>
            <w:tcBorders>
              <w:top w:val="nil"/>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Выносливость</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для развития выносливости</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Выполняют разученные комплексы упражнений для развития выносливости.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Оценивают свою выносливость по приведённым показателям</w:t>
            </w:r>
          </w:p>
        </w:tc>
      </w:tr>
      <w:tr w:rsidR="003C2B67" w:rsidRPr="003C2B67" w:rsidTr="00146474">
        <w:trPr>
          <w:gridAfter w:val="1"/>
          <w:wAfter w:w="25" w:type="dxa"/>
          <w:trHeight w:val="907"/>
        </w:trPr>
        <w:tc>
          <w:tcPr>
            <w:tcW w:w="3065" w:type="dxa"/>
            <w:vMerge/>
            <w:tcBorders>
              <w:top w:val="nil"/>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Ловкость</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для развития двигательной ловкости.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для развития локомоторной ловкости</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Выполняют разученные комплексы упражнений для развития ловкости.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Оценивают свою ловкость по приведённым показателям</w:t>
            </w:r>
          </w:p>
        </w:tc>
      </w:tr>
      <w:tr w:rsidR="003C2B67" w:rsidRPr="003C2B67" w:rsidTr="00146474">
        <w:trPr>
          <w:gridAfter w:val="1"/>
          <w:wAfter w:w="25" w:type="dxa"/>
          <w:trHeight w:val="3582"/>
        </w:trPr>
        <w:tc>
          <w:tcPr>
            <w:tcW w:w="3065"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Организация и проведение пеших туристских походов. Требование к технике безо</w:t>
            </w:r>
            <w:r w:rsidRPr="003C2B67">
              <w:rPr>
                <w:rFonts w:ascii="Times New Roman" w:eastAsia="Calibri" w:hAnsi="Times New Roman" w:cs="Times New Roman"/>
                <w:b/>
                <w:bCs/>
                <w:sz w:val="28"/>
                <w:szCs w:val="28"/>
              </w:rPr>
              <w:softHyphen/>
              <w:t>пасности и бережному от</w:t>
            </w:r>
            <w:r w:rsidRPr="003C2B67">
              <w:rPr>
                <w:rFonts w:ascii="Times New Roman" w:eastAsia="Calibri" w:hAnsi="Times New Roman" w:cs="Times New Roman"/>
                <w:b/>
                <w:bCs/>
                <w:sz w:val="28"/>
                <w:szCs w:val="28"/>
              </w:rPr>
              <w:softHyphen/>
              <w:t>ношению к природе (эколо</w:t>
            </w:r>
            <w:r w:rsidRPr="003C2B67">
              <w:rPr>
                <w:rFonts w:ascii="Times New Roman" w:eastAsia="Calibri" w:hAnsi="Times New Roman" w:cs="Times New Roman"/>
                <w:b/>
                <w:bCs/>
                <w:sz w:val="28"/>
                <w:szCs w:val="28"/>
              </w:rPr>
              <w:softHyphen/>
              <w:t>гические требования)</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Туризм</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История туризма в мире и в России. Пеший туризм. Техника движения по равнинной местности. Организация привала. Бережное отношение к природе. Первая помощь при травмах в пешем туристском походе</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Раскрывают историю формирования туризма. Формируют на практике туристские навыки в пешем походе под руководством преподавателя. Объясняют важность бережного отношения к природе. В парах с одноклассниками тренируются в наложении повязок и жгутов, переноске пострадавших</w:t>
            </w:r>
          </w:p>
        </w:tc>
      </w:tr>
    </w:tbl>
    <w:p w:rsidR="003C2B67" w:rsidRPr="003C2B67" w:rsidRDefault="003C2B67" w:rsidP="008F33EA">
      <w:pPr>
        <w:keepNext/>
        <w:keepLines/>
        <w:jc w:val="both"/>
        <w:outlineLvl w:val="0"/>
        <w:rPr>
          <w:rFonts w:ascii="Times New Roman" w:eastAsia="Calibri" w:hAnsi="Times New Roman" w:cs="Times New Roman"/>
          <w:b/>
          <w:bCs/>
          <w:sz w:val="28"/>
          <w:szCs w:val="28"/>
        </w:rPr>
      </w:pPr>
    </w:p>
    <w:p w:rsidR="003C2B67" w:rsidRPr="003C2B67" w:rsidRDefault="003C2B67" w:rsidP="008F33EA">
      <w:pPr>
        <w:keepNext/>
        <w:keepLines/>
        <w:jc w:val="both"/>
        <w:outlineLvl w:val="0"/>
        <w:rPr>
          <w:rFonts w:ascii="Times New Roman" w:eastAsia="Calibri" w:hAnsi="Times New Roman" w:cs="Times New Roman"/>
          <w:b/>
          <w:bCs/>
          <w:sz w:val="28"/>
          <w:szCs w:val="28"/>
        </w:rPr>
      </w:pPr>
    </w:p>
    <w:p w:rsidR="003C2B67" w:rsidRPr="003C2B67" w:rsidRDefault="003C2B67" w:rsidP="008F33EA">
      <w:pPr>
        <w:keepNext/>
        <w:keepLines/>
        <w:jc w:val="both"/>
        <w:outlineLvl w:val="0"/>
        <w:rPr>
          <w:rFonts w:ascii="Times New Roman" w:eastAsia="Calibri" w:hAnsi="Times New Roman" w:cs="Times New Roman"/>
          <w:b/>
          <w:bCs/>
          <w:sz w:val="28"/>
          <w:szCs w:val="28"/>
        </w:rPr>
      </w:pPr>
    </w:p>
    <w:p w:rsidR="003C2B67" w:rsidRPr="003C2B67" w:rsidRDefault="003C2B67" w:rsidP="008F33EA">
      <w:pPr>
        <w:keepNext/>
        <w:keepLines/>
        <w:jc w:val="both"/>
        <w:outlineLvl w:val="0"/>
        <w:rPr>
          <w:rFonts w:ascii="Times New Roman" w:eastAsia="Calibri" w:hAnsi="Times New Roman" w:cs="Times New Roman"/>
          <w:b/>
          <w:bCs/>
          <w:sz w:val="28"/>
          <w:szCs w:val="28"/>
        </w:rPr>
      </w:pPr>
    </w:p>
    <w:p w:rsidR="003C2B67" w:rsidRPr="003C2B67" w:rsidRDefault="003C2B67" w:rsidP="008F33EA">
      <w:pPr>
        <w:keepNext/>
        <w:keepLines/>
        <w:jc w:val="both"/>
        <w:outlineLvl w:val="0"/>
        <w:rPr>
          <w:rFonts w:ascii="Times New Roman" w:eastAsia="Calibri" w:hAnsi="Times New Roman" w:cs="Times New Roman"/>
          <w:b/>
          <w:bCs/>
          <w:sz w:val="28"/>
          <w:szCs w:val="28"/>
        </w:rPr>
      </w:pPr>
    </w:p>
    <w:p w:rsidR="003C2B67" w:rsidRPr="003C2B67" w:rsidRDefault="003C2B67" w:rsidP="008F33EA">
      <w:pPr>
        <w:keepNext/>
        <w:keepLines/>
        <w:jc w:val="both"/>
        <w:outlineLvl w:val="0"/>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6.ТЕМАТИЧЕСКОЕ ПЛАНИРОВАНИЕ</w:t>
      </w:r>
    </w:p>
    <w:p w:rsidR="003C2B67" w:rsidRPr="003C2B67" w:rsidRDefault="003C2B67" w:rsidP="008F33EA">
      <w:pPr>
        <w:keepNext/>
        <w:keepLines/>
        <w:jc w:val="both"/>
        <w:outlineLvl w:val="1"/>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 3 ч в неделю, всего 201 ч</w:t>
      </w:r>
    </w:p>
    <w:tbl>
      <w:tblPr>
        <w:tblW w:w="14884" w:type="dxa"/>
        <w:tblInd w:w="5" w:type="dxa"/>
        <w:tblLayout w:type="fixed"/>
        <w:tblCellMar>
          <w:left w:w="0" w:type="dxa"/>
          <w:right w:w="0" w:type="dxa"/>
        </w:tblCellMar>
        <w:tblLook w:val="0000" w:firstRow="0" w:lastRow="0" w:firstColumn="0" w:lastColumn="0" w:noHBand="0" w:noVBand="0"/>
      </w:tblPr>
      <w:tblGrid>
        <w:gridCol w:w="2626"/>
        <w:gridCol w:w="9"/>
        <w:gridCol w:w="10"/>
        <w:gridCol w:w="9"/>
        <w:gridCol w:w="15"/>
        <w:gridCol w:w="5836"/>
        <w:gridCol w:w="6379"/>
      </w:tblGrid>
      <w:tr w:rsidR="003C2B67" w:rsidRPr="003C2B67" w:rsidTr="00146474">
        <w:trPr>
          <w:trHeight w:val="225"/>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Содержание курса</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ind w:right="90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Тематическое планирование</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ind w:right="8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Характеристика видов деятельности учащихся</w:t>
            </w:r>
          </w:p>
        </w:tc>
      </w:tr>
      <w:tr w:rsidR="003C2B67" w:rsidRPr="003C2B67" w:rsidTr="00146474">
        <w:trPr>
          <w:trHeight w:val="192"/>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Раздел 1. Что вам надо знать</w:t>
            </w:r>
          </w:p>
        </w:tc>
      </w:tr>
      <w:tr w:rsidR="003C2B67" w:rsidRPr="003C2B67" w:rsidTr="00146474">
        <w:trPr>
          <w:trHeight w:val="1368"/>
        </w:trPr>
        <w:tc>
          <w:tcPr>
            <w:tcW w:w="2645"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Физическое развитие человека</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Влияние возрастных особенностей организма на физическое развитие и физическую подготовленность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Характеристика возрастных и половых особенностей организма и их связь с показателями физического развития</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 xml:space="preserve">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w:t>
            </w:r>
            <w:r w:rsidRPr="003C2B67">
              <w:rPr>
                <w:rFonts w:ascii="Times New Roman" w:eastAsia="Calibri" w:hAnsi="Times New Roman" w:cs="Times New Roman"/>
                <w:sz w:val="28"/>
                <w:szCs w:val="28"/>
              </w:rPr>
              <w:lastRenderedPageBreak/>
              <w:t>деятельности</w:t>
            </w:r>
          </w:p>
        </w:tc>
      </w:tr>
      <w:tr w:rsidR="003C2B67" w:rsidRPr="003C2B67" w:rsidTr="00146474">
        <w:trPr>
          <w:trHeight w:val="1121"/>
        </w:trPr>
        <w:tc>
          <w:tcPr>
            <w:tcW w:w="2645" w:type="dxa"/>
            <w:gridSpan w:val="3"/>
            <w:tcBorders>
              <w:top w:val="nil"/>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
                <w:iCs/>
                <w:sz w:val="28"/>
                <w:szCs w:val="28"/>
              </w:rPr>
              <w:t>Роль опорно-двигательного аппарата в выполнении физических упражнений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3C2B67" w:rsidRPr="003C2B67" w:rsidTr="00146474">
        <w:trPr>
          <w:trHeight w:val="329"/>
        </w:trPr>
        <w:tc>
          <w:tcPr>
            <w:tcW w:w="2645" w:type="dxa"/>
            <w:gridSpan w:val="3"/>
            <w:tcBorders>
              <w:top w:val="nil"/>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860"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iCs/>
                <w:sz w:val="28"/>
                <w:szCs w:val="28"/>
              </w:rPr>
              <w:t>Значение нервной системы в управлении движениями и регуляции систем организма</w:t>
            </w:r>
          </w:p>
        </w:tc>
        <w:tc>
          <w:tcPr>
            <w:tcW w:w="6379"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Раскрывают значение нервной системы в управлении движениями и в регуляции основных систем организма</w:t>
            </w:r>
          </w:p>
        </w:tc>
      </w:tr>
      <w:tr w:rsidR="003C2B67" w:rsidRPr="003C2B67" w:rsidTr="00146474">
        <w:trPr>
          <w:trHeight w:val="674"/>
        </w:trPr>
        <w:tc>
          <w:tcPr>
            <w:tcW w:w="2645" w:type="dxa"/>
            <w:gridSpan w:val="3"/>
            <w:tcBorders>
              <w:top w:val="nil"/>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860"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
                <w:iCs/>
                <w:sz w:val="28"/>
                <w:szCs w:val="28"/>
              </w:rPr>
            </w:pPr>
            <w:r w:rsidRPr="003C2B67">
              <w:rPr>
                <w:rFonts w:ascii="Times New Roman" w:eastAsia="Calibri" w:hAnsi="Times New Roman" w:cs="Times New Roman"/>
                <w:b/>
                <w:i/>
                <w:iCs/>
                <w:sz w:val="28"/>
                <w:szCs w:val="28"/>
              </w:rPr>
              <w:t>8—9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Значение нервной системы в управлении движениями и регуляции систем дыхания, кровообращения и энергообеспечения</w:t>
            </w:r>
          </w:p>
        </w:tc>
        <w:tc>
          <w:tcPr>
            <w:tcW w:w="6379"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r>
      <w:tr w:rsidR="003C2B67" w:rsidRPr="003C2B67" w:rsidTr="00146474">
        <w:trPr>
          <w:trHeight w:val="850"/>
        </w:trPr>
        <w:tc>
          <w:tcPr>
            <w:tcW w:w="2645" w:type="dxa"/>
            <w:gridSpan w:val="3"/>
            <w:tcBorders>
              <w:top w:val="nil"/>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c>
          <w:tcPr>
            <w:tcW w:w="5860"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Психические процессы в обучении двигательным действиям</w:t>
            </w:r>
          </w:p>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
                <w:iCs/>
                <w:sz w:val="28"/>
                <w:szCs w:val="28"/>
              </w:rPr>
              <w:lastRenderedPageBreak/>
              <w:t xml:space="preserve"> </w:t>
            </w:r>
            <w:r w:rsidRPr="003C2B67">
              <w:rPr>
                <w:rFonts w:ascii="Times New Roman" w:eastAsia="Calibri" w:hAnsi="Times New Roman" w:cs="Times New Roman"/>
                <w:b/>
                <w:iCs/>
                <w:sz w:val="28"/>
                <w:szCs w:val="28"/>
              </w:rPr>
              <w:t>8—9 классы</w:t>
            </w:r>
          </w:p>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Cs/>
                <w:sz w:val="28"/>
                <w:szCs w:val="28"/>
              </w:rPr>
              <w:t>Психологические предпосылки овладения движениями. Участие в двигательной деятельности психических процессов (внимание, восприятие, мышление, воображение, память)</w:t>
            </w:r>
          </w:p>
        </w:tc>
        <w:tc>
          <w:tcPr>
            <w:tcW w:w="6379"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Готовятся осмысленно относиться к изучаемым двигательным действиям</w:t>
            </w:r>
          </w:p>
        </w:tc>
      </w:tr>
      <w:tr w:rsidR="003C2B67" w:rsidRPr="003C2B67" w:rsidTr="00146474">
        <w:trPr>
          <w:trHeight w:val="850"/>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lastRenderedPageBreak/>
              <w:t>Самонаблюдение и само</w:t>
            </w:r>
            <w:r w:rsidRPr="003C2B67">
              <w:rPr>
                <w:rFonts w:ascii="Times New Roman" w:eastAsia="Calibri" w:hAnsi="Times New Roman" w:cs="Times New Roman"/>
                <w:b/>
                <w:sz w:val="28"/>
                <w:szCs w:val="28"/>
              </w:rPr>
              <w:softHyphen/>
              <w:t>контроль</w:t>
            </w:r>
          </w:p>
        </w:tc>
        <w:tc>
          <w:tcPr>
            <w:tcW w:w="5860"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Самоконтроль при занятиях физическими упражнениями </w:t>
            </w:r>
          </w:p>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Cs/>
                <w:sz w:val="28"/>
                <w:szCs w:val="28"/>
              </w:rPr>
              <w:t>8—9 классы</w:t>
            </w:r>
          </w:p>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Cs/>
                <w:sz w:val="28"/>
                <w:szCs w:val="28"/>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6379"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Осуществляют самоконтроль за физической на</w:t>
            </w:r>
            <w:r w:rsidRPr="003C2B67">
              <w:rPr>
                <w:rFonts w:ascii="Times New Roman" w:eastAsia="Calibri" w:hAnsi="Times New Roman" w:cs="Times New Roman"/>
                <w:sz w:val="28"/>
                <w:szCs w:val="28"/>
              </w:rPr>
              <w:softHyphen/>
              <w:t>грузкой во время занятий.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Начинают вести дневник самоконтроля учащего</w:t>
            </w:r>
            <w:r w:rsidRPr="003C2B67">
              <w:rPr>
                <w:rFonts w:ascii="Times New Roman" w:eastAsia="Calibri" w:hAnsi="Times New Roman" w:cs="Times New Roman"/>
                <w:sz w:val="28"/>
                <w:szCs w:val="28"/>
              </w:rPr>
              <w:softHyphen/>
              <w:t>ся, куда заносят показатели своей физической подготовленности</w:t>
            </w:r>
          </w:p>
        </w:tc>
      </w:tr>
      <w:tr w:rsidR="003C2B67" w:rsidRPr="003C2B67" w:rsidTr="00146474">
        <w:trPr>
          <w:trHeight w:val="850"/>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Оценка эффективности за</w:t>
            </w:r>
            <w:r w:rsidRPr="003C2B67">
              <w:rPr>
                <w:rFonts w:ascii="Times New Roman" w:eastAsia="Calibri" w:hAnsi="Times New Roman" w:cs="Times New Roman"/>
                <w:b/>
                <w:sz w:val="28"/>
                <w:szCs w:val="28"/>
              </w:rPr>
              <w:softHyphen/>
              <w:t>нятий физкультурно-оздо</w:t>
            </w:r>
            <w:r w:rsidRPr="003C2B67">
              <w:rPr>
                <w:rFonts w:ascii="Times New Roman" w:eastAsia="Calibri" w:hAnsi="Times New Roman" w:cs="Times New Roman"/>
                <w:b/>
                <w:sz w:val="28"/>
                <w:szCs w:val="28"/>
              </w:rPr>
              <w:softHyphen/>
              <w:t>ровительной деятельностью</w:t>
            </w:r>
          </w:p>
        </w:tc>
        <w:tc>
          <w:tcPr>
            <w:tcW w:w="5860" w:type="dxa"/>
            <w:gridSpan w:val="3"/>
            <w:vMerge w:val="restart"/>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Основы обучения и самообучения двигательным действиям </w:t>
            </w:r>
          </w:p>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Cs/>
                <w:sz w:val="28"/>
                <w:szCs w:val="28"/>
              </w:rPr>
              <w:t>8—9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 xml:space="preserve">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w:t>
            </w:r>
            <w:r w:rsidRPr="003C2B67">
              <w:rPr>
                <w:rFonts w:ascii="Times New Roman" w:eastAsia="Calibri" w:hAnsi="Times New Roman" w:cs="Times New Roman"/>
                <w:iCs/>
                <w:sz w:val="28"/>
                <w:szCs w:val="28"/>
              </w:rPr>
              <w:lastRenderedPageBreak/>
              <w:t>устранения</w:t>
            </w:r>
          </w:p>
        </w:tc>
        <w:tc>
          <w:tcPr>
            <w:tcW w:w="6379" w:type="dxa"/>
            <w:vMerge w:val="restart"/>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Раскрывают основы обучения технике двигатель</w:t>
            </w:r>
            <w:r w:rsidRPr="003C2B67">
              <w:rPr>
                <w:rFonts w:ascii="Times New Roman" w:eastAsia="Calibri" w:hAnsi="Times New Roman" w:cs="Times New Roman"/>
                <w:sz w:val="28"/>
                <w:szCs w:val="28"/>
              </w:rPr>
              <w:softHyphen/>
              <w:t>ных действий и используют правила её освоения в самостоятельных занятиях. Обосновывают уровень освоенности новых двига</w:t>
            </w:r>
            <w:r w:rsidRPr="003C2B67">
              <w:rPr>
                <w:rFonts w:ascii="Times New Roman" w:eastAsia="Calibri" w:hAnsi="Times New Roman" w:cs="Times New Roman"/>
                <w:sz w:val="28"/>
                <w:szCs w:val="28"/>
              </w:rPr>
              <w:softHyphen/>
              <w:t>тельных действий и руководствуются правилами профилактики появления и устранения ошибок</w:t>
            </w:r>
          </w:p>
        </w:tc>
      </w:tr>
      <w:tr w:rsidR="003C2B67" w:rsidRPr="003C2B67" w:rsidTr="00146474">
        <w:trPr>
          <w:trHeight w:val="850"/>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Оценка техники движений, способы выявления и уст</w:t>
            </w:r>
            <w:r w:rsidRPr="003C2B67">
              <w:rPr>
                <w:rFonts w:ascii="Times New Roman" w:eastAsia="Calibri" w:hAnsi="Times New Roman" w:cs="Times New Roman"/>
                <w:b/>
                <w:sz w:val="28"/>
                <w:szCs w:val="28"/>
              </w:rPr>
              <w:softHyphen/>
              <w:t xml:space="preserve">ранения ошибок в технике </w:t>
            </w:r>
            <w:r w:rsidRPr="003C2B67">
              <w:rPr>
                <w:rFonts w:ascii="Times New Roman" w:eastAsia="Calibri" w:hAnsi="Times New Roman" w:cs="Times New Roman"/>
                <w:b/>
                <w:sz w:val="28"/>
                <w:szCs w:val="28"/>
              </w:rPr>
              <w:lastRenderedPageBreak/>
              <w:t>выполнения упражнений (технических ошибок)</w:t>
            </w:r>
          </w:p>
        </w:tc>
        <w:tc>
          <w:tcPr>
            <w:tcW w:w="5860" w:type="dxa"/>
            <w:gridSpan w:val="3"/>
            <w:vMerge/>
            <w:tcBorders>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p>
        </w:tc>
        <w:tc>
          <w:tcPr>
            <w:tcW w:w="6379" w:type="dxa"/>
            <w:vMerge/>
            <w:tcBorders>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r>
      <w:tr w:rsidR="003C2B67" w:rsidRPr="003C2B67" w:rsidTr="00146474">
        <w:trPr>
          <w:trHeight w:val="850"/>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lastRenderedPageBreak/>
              <w:t>Личная гигиена в процессе занятий физическими уп</w:t>
            </w:r>
            <w:r w:rsidRPr="003C2B67">
              <w:rPr>
                <w:rFonts w:ascii="Times New Roman" w:eastAsia="Calibri" w:hAnsi="Times New Roman" w:cs="Times New Roman"/>
                <w:b/>
                <w:sz w:val="28"/>
                <w:szCs w:val="28"/>
              </w:rPr>
              <w:softHyphen/>
              <w:t>ражнениями</w:t>
            </w:r>
          </w:p>
        </w:tc>
        <w:tc>
          <w:tcPr>
            <w:tcW w:w="5860"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
                <w:iCs/>
                <w:sz w:val="28"/>
                <w:szCs w:val="28"/>
              </w:rPr>
              <w:t>8</w:t>
            </w:r>
            <w:r w:rsidRPr="003C2B67">
              <w:rPr>
                <w:rFonts w:ascii="Times New Roman" w:eastAsia="Calibri" w:hAnsi="Times New Roman" w:cs="Times New Roman"/>
                <w:b/>
                <w:iCs/>
                <w:sz w:val="28"/>
                <w:szCs w:val="28"/>
              </w:rPr>
              <w:t>—9 классы</w:t>
            </w:r>
          </w:p>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Cs/>
                <w:sz w:val="28"/>
                <w:szCs w:val="28"/>
              </w:rPr>
              <w:t>Общие гигиенические правила, режим дня, утренняя зарядка и её влияние на работоспособность человека. Физкультминутки (</w:t>
            </w:r>
            <w:proofErr w:type="spellStart"/>
            <w:r w:rsidRPr="003C2B67">
              <w:rPr>
                <w:rFonts w:ascii="Times New Roman" w:eastAsia="Calibri" w:hAnsi="Times New Roman" w:cs="Times New Roman"/>
                <w:iCs/>
                <w:sz w:val="28"/>
                <w:szCs w:val="28"/>
              </w:rPr>
              <w:t>физкультпаузы</w:t>
            </w:r>
            <w:proofErr w:type="spellEnd"/>
            <w:r w:rsidRPr="003C2B67">
              <w:rPr>
                <w:rFonts w:ascii="Times New Roman" w:eastAsia="Calibri" w:hAnsi="Times New Roman" w:cs="Times New Roman"/>
                <w:iCs/>
                <w:sz w:val="28"/>
                <w:szCs w:val="28"/>
              </w:rPr>
              <w:t>),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w:t>
            </w:r>
            <w:r w:rsidRPr="003C2B67">
              <w:rPr>
                <w:rFonts w:ascii="Times New Roman" w:eastAsia="Calibri" w:hAnsi="Times New Roman" w:cs="Times New Roman"/>
                <w:iCs/>
                <w:sz w:val="28"/>
                <w:szCs w:val="28"/>
              </w:rPr>
              <w:softHyphen/>
              <w:t>лением здоровья. Правила поведения в бане и гигиенические требования к банным процедурам</w:t>
            </w:r>
          </w:p>
        </w:tc>
        <w:tc>
          <w:tcPr>
            <w:tcW w:w="6379"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Продолжают усваивать основные гигиенические правила.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Определяют назначение физкультурно-оздоровительных занятий, их роль и значение в режиме дня.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3C2B67" w:rsidRPr="003C2B67" w:rsidTr="00146474">
        <w:trPr>
          <w:trHeight w:val="850"/>
        </w:trPr>
        <w:tc>
          <w:tcPr>
            <w:tcW w:w="2645"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Предупреждение травматизма и оказание первой помощи при травмах и ушибах</w:t>
            </w:r>
          </w:p>
        </w:tc>
        <w:tc>
          <w:tcPr>
            <w:tcW w:w="5860"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Cs/>
                <w:sz w:val="28"/>
                <w:szCs w:val="28"/>
              </w:rPr>
              <w:t>8—9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Причины возникновения травм и повреждений при занятиях физиче</w:t>
            </w:r>
            <w:r w:rsidRPr="003C2B67">
              <w:rPr>
                <w:rFonts w:ascii="Times New Roman" w:eastAsia="Calibri" w:hAnsi="Times New Roman" w:cs="Times New Roman"/>
                <w:iCs/>
                <w:sz w:val="28"/>
                <w:szCs w:val="28"/>
              </w:rPr>
              <w:softHyphen/>
              <w:t>ской культурой и спортом. Характе</w:t>
            </w:r>
            <w:r w:rsidRPr="003C2B67">
              <w:rPr>
                <w:rFonts w:ascii="Times New Roman" w:eastAsia="Calibri" w:hAnsi="Times New Roman" w:cs="Times New Roman"/>
                <w:iCs/>
                <w:sz w:val="28"/>
                <w:szCs w:val="28"/>
              </w:rPr>
              <w:softHyphen/>
              <w:t xml:space="preserve">ристика типовых травм, простейшие приёмы и правила оказания первой помощи при </w:t>
            </w:r>
            <w:r w:rsidRPr="003C2B67">
              <w:rPr>
                <w:rFonts w:ascii="Times New Roman" w:eastAsia="Calibri" w:hAnsi="Times New Roman" w:cs="Times New Roman"/>
                <w:iCs/>
                <w:sz w:val="28"/>
                <w:szCs w:val="28"/>
              </w:rPr>
              <w:lastRenderedPageBreak/>
              <w:t>травмах</w:t>
            </w:r>
          </w:p>
        </w:tc>
        <w:tc>
          <w:tcPr>
            <w:tcW w:w="6379"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помощи при травмах</w:t>
            </w:r>
          </w:p>
        </w:tc>
      </w:tr>
      <w:tr w:rsidR="003C2B67" w:rsidRPr="003C2B67" w:rsidTr="00146474">
        <w:trPr>
          <w:trHeight w:val="850"/>
        </w:trPr>
        <w:tc>
          <w:tcPr>
            <w:tcW w:w="2645"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lastRenderedPageBreak/>
              <w:t>Совершенствование физи</w:t>
            </w:r>
            <w:r w:rsidRPr="003C2B67">
              <w:rPr>
                <w:rFonts w:ascii="Times New Roman" w:eastAsia="Calibri" w:hAnsi="Times New Roman" w:cs="Times New Roman"/>
                <w:b/>
                <w:sz w:val="28"/>
                <w:szCs w:val="28"/>
              </w:rPr>
              <w:softHyphen/>
              <w:t>ческих способностей</w:t>
            </w:r>
          </w:p>
        </w:tc>
        <w:tc>
          <w:tcPr>
            <w:tcW w:w="5860"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Cs/>
                <w:sz w:val="28"/>
                <w:szCs w:val="28"/>
              </w:rPr>
              <w:t>8—9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Физическая подготовка как система регулярных занятий по развитию фи</w:t>
            </w:r>
            <w:r w:rsidRPr="003C2B67">
              <w:rPr>
                <w:rFonts w:ascii="Times New Roman" w:eastAsia="Calibri" w:hAnsi="Times New Roman" w:cs="Times New Roman"/>
                <w:iCs/>
                <w:sz w:val="28"/>
                <w:szCs w:val="28"/>
              </w:rPr>
              <w:softHyphen/>
              <w:t>зических (кондиционных и координа</w:t>
            </w:r>
            <w:r w:rsidRPr="003C2B67">
              <w:rPr>
                <w:rFonts w:ascii="Times New Roman" w:eastAsia="Calibri" w:hAnsi="Times New Roman" w:cs="Times New Roman"/>
                <w:iCs/>
                <w:sz w:val="28"/>
                <w:szCs w:val="28"/>
              </w:rPr>
              <w:softHyphen/>
              <w:t>ционных) способностей. Основные правила их совершенствования</w:t>
            </w:r>
          </w:p>
        </w:tc>
        <w:tc>
          <w:tcPr>
            <w:tcW w:w="6379"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Обосновывают положительное влияние занятий физическими упражнениями для укрепления здо</w:t>
            </w:r>
            <w:r w:rsidRPr="003C2B67">
              <w:rPr>
                <w:rFonts w:ascii="Times New Roman" w:eastAsia="Calibri" w:hAnsi="Times New Roman" w:cs="Times New Roman"/>
                <w:sz w:val="28"/>
                <w:szCs w:val="28"/>
              </w:rPr>
              <w:softHyphen/>
              <w:t>ровья, устанавливают связь между развитием фи</w:t>
            </w:r>
            <w:r w:rsidRPr="003C2B67">
              <w:rPr>
                <w:rFonts w:ascii="Times New Roman" w:eastAsia="Calibri" w:hAnsi="Times New Roman" w:cs="Times New Roman"/>
                <w:sz w:val="28"/>
                <w:szCs w:val="28"/>
              </w:rPr>
              <w:softHyphen/>
              <w:t>зических способностей и основных систем орга</w:t>
            </w:r>
            <w:r w:rsidRPr="003C2B67">
              <w:rPr>
                <w:rFonts w:ascii="Times New Roman" w:eastAsia="Calibri" w:hAnsi="Times New Roman" w:cs="Times New Roman"/>
                <w:sz w:val="28"/>
                <w:szCs w:val="28"/>
              </w:rPr>
              <w:softHyphen/>
              <w:t>низма</w:t>
            </w:r>
          </w:p>
        </w:tc>
      </w:tr>
      <w:tr w:rsidR="003C2B67" w:rsidRPr="003C2B67" w:rsidTr="00146474">
        <w:trPr>
          <w:trHeight w:val="850"/>
        </w:trPr>
        <w:tc>
          <w:tcPr>
            <w:tcW w:w="2645"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Адаптивная физическая культура</w:t>
            </w:r>
          </w:p>
        </w:tc>
        <w:tc>
          <w:tcPr>
            <w:tcW w:w="5860"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Cs/>
                <w:sz w:val="28"/>
                <w:szCs w:val="28"/>
              </w:rPr>
              <w:t>8—9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Адаптивная физическая культура как система занятий физическими упраж</w:t>
            </w:r>
            <w:r w:rsidRPr="003C2B67">
              <w:rPr>
                <w:rFonts w:ascii="Times New Roman" w:eastAsia="Calibri" w:hAnsi="Times New Roman" w:cs="Times New Roman"/>
                <w:iCs/>
                <w:sz w:val="28"/>
                <w:szCs w:val="28"/>
              </w:rPr>
              <w:softHyphen/>
              <w:t>нениями по укреплению и сохранению здоровья, коррекции осанки и телосло</w:t>
            </w:r>
            <w:r w:rsidRPr="003C2B67">
              <w:rPr>
                <w:rFonts w:ascii="Times New Roman" w:eastAsia="Calibri" w:hAnsi="Times New Roman" w:cs="Times New Roman"/>
                <w:iCs/>
                <w:sz w:val="28"/>
                <w:szCs w:val="28"/>
              </w:rPr>
              <w:softHyphen/>
              <w:t>жения, профилактики утомления</w:t>
            </w:r>
          </w:p>
        </w:tc>
        <w:tc>
          <w:tcPr>
            <w:tcW w:w="6379"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Обосновывают целесообразность развития адап</w:t>
            </w:r>
            <w:r w:rsidRPr="003C2B67">
              <w:rPr>
                <w:rFonts w:ascii="Times New Roman" w:eastAsia="Calibri" w:hAnsi="Times New Roman" w:cs="Times New Roman"/>
                <w:sz w:val="28"/>
                <w:szCs w:val="28"/>
              </w:rPr>
              <w:softHyphen/>
              <w:t>тивной физической культуры в обществе, рас</w:t>
            </w:r>
            <w:r w:rsidRPr="003C2B67">
              <w:rPr>
                <w:rFonts w:ascii="Times New Roman" w:eastAsia="Calibri" w:hAnsi="Times New Roman" w:cs="Times New Roman"/>
                <w:sz w:val="28"/>
                <w:szCs w:val="28"/>
              </w:rPr>
              <w:softHyphen/>
              <w:t>крывают содержание и направленность занятий</w:t>
            </w:r>
          </w:p>
        </w:tc>
      </w:tr>
      <w:tr w:rsidR="003C2B67" w:rsidRPr="003C2B67" w:rsidTr="00146474">
        <w:trPr>
          <w:trHeight w:val="850"/>
        </w:trPr>
        <w:tc>
          <w:tcPr>
            <w:tcW w:w="2645"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 xml:space="preserve">Профессионально-приклад- </w:t>
            </w:r>
            <w:proofErr w:type="spellStart"/>
            <w:r w:rsidRPr="003C2B67">
              <w:rPr>
                <w:rFonts w:ascii="Times New Roman" w:eastAsia="Calibri" w:hAnsi="Times New Roman" w:cs="Times New Roman"/>
                <w:b/>
                <w:sz w:val="28"/>
                <w:szCs w:val="28"/>
              </w:rPr>
              <w:t>ная</w:t>
            </w:r>
            <w:proofErr w:type="spellEnd"/>
            <w:r w:rsidRPr="003C2B67">
              <w:rPr>
                <w:rFonts w:ascii="Times New Roman" w:eastAsia="Calibri" w:hAnsi="Times New Roman" w:cs="Times New Roman"/>
                <w:b/>
                <w:sz w:val="28"/>
                <w:szCs w:val="28"/>
              </w:rPr>
              <w:t xml:space="preserve"> физическая подготовка</w:t>
            </w:r>
          </w:p>
        </w:tc>
        <w:tc>
          <w:tcPr>
            <w:tcW w:w="5860"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Cs/>
                <w:sz w:val="28"/>
                <w:szCs w:val="28"/>
              </w:rPr>
              <w:t>8—9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6379"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Определяют задачи и содержание </w:t>
            </w:r>
            <w:proofErr w:type="spellStart"/>
            <w:r w:rsidRPr="003C2B67">
              <w:rPr>
                <w:rFonts w:ascii="Times New Roman" w:eastAsia="Calibri" w:hAnsi="Times New Roman" w:cs="Times New Roman"/>
                <w:sz w:val="28"/>
                <w:szCs w:val="28"/>
              </w:rPr>
              <w:t>профессиональ</w:t>
            </w:r>
            <w:proofErr w:type="spellEnd"/>
            <w:r w:rsidRPr="003C2B67">
              <w:rPr>
                <w:rFonts w:ascii="Times New Roman" w:eastAsia="Calibri" w:hAnsi="Times New Roman" w:cs="Times New Roman"/>
                <w:sz w:val="28"/>
                <w:szCs w:val="28"/>
              </w:rPr>
              <w:t>- но-прикладной физической подготовки, раскрывают её специфическую связь с трудовой деятельностью человека</w:t>
            </w:r>
          </w:p>
        </w:tc>
      </w:tr>
      <w:tr w:rsidR="003C2B67" w:rsidRPr="003C2B67" w:rsidTr="00146474">
        <w:trPr>
          <w:trHeight w:val="850"/>
        </w:trPr>
        <w:tc>
          <w:tcPr>
            <w:tcW w:w="2645"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sz w:val="28"/>
                <w:szCs w:val="28"/>
              </w:rPr>
            </w:pPr>
            <w:r w:rsidRPr="003C2B67">
              <w:rPr>
                <w:rFonts w:ascii="Times New Roman" w:eastAsia="Calibri" w:hAnsi="Times New Roman" w:cs="Times New Roman"/>
                <w:b/>
                <w:sz w:val="28"/>
                <w:szCs w:val="28"/>
              </w:rPr>
              <w:t xml:space="preserve">История возникновения и формирования физической </w:t>
            </w:r>
            <w:r w:rsidRPr="003C2B67">
              <w:rPr>
                <w:rFonts w:ascii="Times New Roman" w:eastAsia="Calibri" w:hAnsi="Times New Roman" w:cs="Times New Roman"/>
                <w:b/>
                <w:sz w:val="28"/>
                <w:szCs w:val="28"/>
              </w:rPr>
              <w:lastRenderedPageBreak/>
              <w:t>культуры</w:t>
            </w:r>
          </w:p>
        </w:tc>
        <w:tc>
          <w:tcPr>
            <w:tcW w:w="5860" w:type="dxa"/>
            <w:gridSpan w:val="3"/>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iCs/>
                <w:sz w:val="28"/>
                <w:szCs w:val="28"/>
              </w:rPr>
            </w:pPr>
            <w:r w:rsidRPr="003C2B67">
              <w:rPr>
                <w:rFonts w:ascii="Times New Roman" w:eastAsia="Calibri" w:hAnsi="Times New Roman" w:cs="Times New Roman"/>
                <w:b/>
                <w:iCs/>
                <w:sz w:val="28"/>
                <w:szCs w:val="28"/>
              </w:rPr>
              <w:lastRenderedPageBreak/>
              <w:t>8—9 классы</w:t>
            </w:r>
          </w:p>
          <w:p w:rsidR="003C2B67" w:rsidRPr="003C2B67" w:rsidRDefault="003C2B67" w:rsidP="008F33EA">
            <w:pPr>
              <w:jc w:val="both"/>
              <w:rPr>
                <w:rFonts w:ascii="Times New Roman" w:eastAsia="Calibri" w:hAnsi="Times New Roman" w:cs="Times New Roman"/>
                <w:iCs/>
                <w:sz w:val="28"/>
                <w:szCs w:val="28"/>
              </w:rPr>
            </w:pPr>
            <w:r w:rsidRPr="003C2B67">
              <w:rPr>
                <w:rFonts w:ascii="Times New Roman" w:eastAsia="Calibri" w:hAnsi="Times New Roman" w:cs="Times New Roman"/>
                <w:iCs/>
                <w:sz w:val="28"/>
                <w:szCs w:val="28"/>
              </w:rPr>
              <w:t xml:space="preserve">Появление первых примитивных игр и физических упражнений. Физическая культура в разные общественно- экономические формации. </w:t>
            </w:r>
            <w:r w:rsidRPr="003C2B67">
              <w:rPr>
                <w:rFonts w:ascii="Times New Roman" w:eastAsia="Calibri" w:hAnsi="Times New Roman" w:cs="Times New Roman"/>
                <w:iCs/>
                <w:sz w:val="28"/>
                <w:szCs w:val="28"/>
              </w:rPr>
              <w:lastRenderedPageBreak/>
              <w:t xml:space="preserve">Мифы и легенды о зарождении Олимпийских </w:t>
            </w:r>
            <w:proofErr w:type="spellStart"/>
            <w:r w:rsidRPr="003C2B67">
              <w:rPr>
                <w:rFonts w:ascii="Times New Roman" w:eastAsia="Calibri" w:hAnsi="Times New Roman" w:cs="Times New Roman"/>
                <w:iCs/>
                <w:sz w:val="28"/>
                <w:szCs w:val="28"/>
              </w:rPr>
              <w:t>иф</w:t>
            </w:r>
            <w:proofErr w:type="spellEnd"/>
            <w:r w:rsidRPr="003C2B67">
              <w:rPr>
                <w:rFonts w:ascii="Times New Roman" w:eastAsia="Calibri" w:hAnsi="Times New Roman" w:cs="Times New Roman"/>
                <w:iCs/>
                <w:sz w:val="28"/>
                <w:szCs w:val="28"/>
              </w:rPr>
              <w:t xml:space="preserve">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6379" w:type="dxa"/>
            <w:tcBorders>
              <w:top w:val="single" w:sz="4" w:space="0" w:color="auto"/>
              <w:left w:val="single" w:sz="4" w:space="0" w:color="auto"/>
              <w:bottom w:val="nil"/>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 xml:space="preserve">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w:t>
            </w:r>
            <w:r w:rsidRPr="003C2B67">
              <w:rPr>
                <w:rFonts w:ascii="Times New Roman" w:eastAsia="Calibri" w:hAnsi="Times New Roman" w:cs="Times New Roman"/>
                <w:sz w:val="28"/>
                <w:szCs w:val="28"/>
              </w:rPr>
              <w:lastRenderedPageBreak/>
              <w:t>правила соревнований</w:t>
            </w:r>
          </w:p>
        </w:tc>
      </w:tr>
      <w:tr w:rsidR="003C2B67" w:rsidRPr="003C2B67" w:rsidTr="00146474">
        <w:trPr>
          <w:trHeight w:val="190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Физическая культура и олимпийское движение в России (СССР)</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Олимпийское движение в дореволюционной России, роль А. Д. </w:t>
            </w:r>
            <w:proofErr w:type="spellStart"/>
            <w:r w:rsidRPr="003C2B67">
              <w:rPr>
                <w:rFonts w:ascii="Times New Roman" w:eastAsia="Calibri" w:hAnsi="Times New Roman" w:cs="Times New Roman"/>
                <w:sz w:val="28"/>
                <w:szCs w:val="28"/>
              </w:rPr>
              <w:t>Бутовского</w:t>
            </w:r>
            <w:proofErr w:type="spellEnd"/>
            <w:r w:rsidRPr="003C2B67">
              <w:rPr>
                <w:rFonts w:ascii="Times New Roman" w:eastAsia="Calibri" w:hAnsi="Times New Roman" w:cs="Times New Roman"/>
                <w:sz w:val="28"/>
                <w:szCs w:val="28"/>
              </w:rPr>
              <w:t xml:space="preserve"> в его становлении и развитии. Пер</w:t>
            </w:r>
            <w:r w:rsidRPr="003C2B67">
              <w:rPr>
                <w:rFonts w:ascii="Times New Roman" w:eastAsia="Calibri" w:hAnsi="Times New Roman" w:cs="Times New Roman"/>
                <w:sz w:val="28"/>
                <w:szCs w:val="28"/>
              </w:rPr>
              <w:softHyphen/>
              <w:t>вые успехи российских спортсменов на Олимпийских играх. Основные этапы развития олимпийского движе</w:t>
            </w:r>
            <w:r w:rsidRPr="003C2B67">
              <w:rPr>
                <w:rFonts w:ascii="Times New Roman" w:eastAsia="Calibri" w:hAnsi="Times New Roman" w:cs="Times New Roman"/>
                <w:sz w:val="28"/>
                <w:szCs w:val="28"/>
              </w:rPr>
              <w:softHyphen/>
              <w:t>ния в России (СССР). Выдающиеся достижения отечественных спортсме</w:t>
            </w:r>
            <w:r w:rsidRPr="003C2B67">
              <w:rPr>
                <w:rFonts w:ascii="Times New Roman" w:eastAsia="Calibri" w:hAnsi="Times New Roman" w:cs="Times New Roman"/>
                <w:sz w:val="28"/>
                <w:szCs w:val="28"/>
              </w:rPr>
              <w:softHyphen/>
              <w:t>нов на Олимпийских играх. Сведения о московской Олимпиаде 1980 г. и о предстоящей зимней Олимпиаде в Сочи в 2014 г.</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Раскрывают причины возникновения олимпий</w:t>
            </w:r>
            <w:r w:rsidRPr="003C2B67">
              <w:rPr>
                <w:rFonts w:ascii="Times New Roman" w:eastAsia="Calibri" w:hAnsi="Times New Roman" w:cs="Times New Roman"/>
                <w:sz w:val="28"/>
                <w:szCs w:val="28"/>
              </w:rPr>
              <w:softHyphen/>
              <w:t>ского движения в дореволюционной России, ха</w:t>
            </w:r>
            <w:r w:rsidRPr="003C2B67">
              <w:rPr>
                <w:rFonts w:ascii="Times New Roman" w:eastAsia="Calibri" w:hAnsi="Times New Roman" w:cs="Times New Roman"/>
                <w:sz w:val="28"/>
                <w:szCs w:val="28"/>
              </w:rPr>
              <w:softHyphen/>
              <w:t xml:space="preserve">рактеризуют историческую роль А. Д. </w:t>
            </w:r>
            <w:proofErr w:type="spellStart"/>
            <w:r w:rsidRPr="003C2B67">
              <w:rPr>
                <w:rFonts w:ascii="Times New Roman" w:eastAsia="Calibri" w:hAnsi="Times New Roman" w:cs="Times New Roman"/>
                <w:sz w:val="28"/>
                <w:szCs w:val="28"/>
              </w:rPr>
              <w:t>Бутовского</w:t>
            </w:r>
            <w:proofErr w:type="spellEnd"/>
            <w:r w:rsidRPr="003C2B67">
              <w:rPr>
                <w:rFonts w:ascii="Times New Roman" w:eastAsia="Calibri" w:hAnsi="Times New Roman" w:cs="Times New Roman"/>
                <w:sz w:val="28"/>
                <w:szCs w:val="28"/>
              </w:rPr>
              <w:t xml:space="preserve"> в этом процессе. Объясняют и доказывают, чем знаменателен советский период развития олим</w:t>
            </w:r>
            <w:r w:rsidRPr="003C2B67">
              <w:rPr>
                <w:rFonts w:ascii="Times New Roman" w:eastAsia="Calibri" w:hAnsi="Times New Roman" w:cs="Times New Roman"/>
                <w:sz w:val="28"/>
                <w:szCs w:val="28"/>
              </w:rPr>
              <w:softHyphen/>
              <w:t>пийского движения в России</w:t>
            </w:r>
          </w:p>
        </w:tc>
      </w:tr>
      <w:tr w:rsidR="003C2B67" w:rsidRPr="003C2B67" w:rsidTr="00146474">
        <w:trPr>
          <w:trHeight w:val="1201"/>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Возрождение Олимпийских игр и олимпийского движе</w:t>
            </w:r>
            <w:r w:rsidRPr="003C2B67">
              <w:rPr>
                <w:rFonts w:ascii="Times New Roman" w:eastAsia="Calibri" w:hAnsi="Times New Roman" w:cs="Times New Roman"/>
                <w:b/>
                <w:bCs/>
                <w:sz w:val="28"/>
                <w:szCs w:val="28"/>
              </w:rPr>
              <w:softHyphen/>
              <w:t>ния</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i/>
                <w:iCs/>
                <w:sz w:val="28"/>
                <w:szCs w:val="28"/>
              </w:rPr>
            </w:pPr>
            <w:r w:rsidRPr="003C2B67">
              <w:rPr>
                <w:rFonts w:ascii="Times New Roman" w:eastAsia="Calibri" w:hAnsi="Times New Roman" w:cs="Times New Roman"/>
                <w:i/>
                <w:iCs/>
                <w:sz w:val="28"/>
                <w:szCs w:val="28"/>
              </w:rPr>
              <w:t xml:space="preserve">Олимпиады: странички истории </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Летние и зимние Олимпийские игры современности. </w:t>
            </w:r>
            <w:proofErr w:type="spellStart"/>
            <w:r w:rsidRPr="003C2B67">
              <w:rPr>
                <w:rFonts w:ascii="Times New Roman" w:eastAsia="Calibri" w:hAnsi="Times New Roman" w:cs="Times New Roman"/>
                <w:sz w:val="28"/>
                <w:szCs w:val="28"/>
              </w:rPr>
              <w:t>Двухкратные</w:t>
            </w:r>
            <w:proofErr w:type="spellEnd"/>
            <w:r w:rsidRPr="003C2B67">
              <w:rPr>
                <w:rFonts w:ascii="Times New Roman" w:eastAsia="Calibri" w:hAnsi="Times New Roman" w:cs="Times New Roman"/>
                <w:sz w:val="28"/>
                <w:szCs w:val="28"/>
              </w:rPr>
              <w:t xml:space="preserve"> и трёхкратные отечественные и зарубежные победители Олимпийских игр. Допинг. Концепция честного спорта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Готовят рефераты на темы «Знаменитый отечест</w:t>
            </w:r>
            <w:r w:rsidRPr="003C2B67">
              <w:rPr>
                <w:rFonts w:ascii="Times New Roman" w:eastAsia="Calibri" w:hAnsi="Times New Roman" w:cs="Times New Roman"/>
                <w:sz w:val="28"/>
                <w:szCs w:val="28"/>
              </w:rPr>
              <w:softHyphen/>
              <w:t>венный (иностранный) победитель Олимпиады», «Удачное выступление отечественных спортсме</w:t>
            </w:r>
            <w:r w:rsidRPr="003C2B67">
              <w:rPr>
                <w:rFonts w:ascii="Times New Roman" w:eastAsia="Calibri" w:hAnsi="Times New Roman" w:cs="Times New Roman"/>
                <w:sz w:val="28"/>
                <w:szCs w:val="28"/>
              </w:rPr>
              <w:softHyphen/>
              <w:t>нов на одной из Олимпиад», «Олимпийский вид спорта, его рекорды на Олимпиадах»</w:t>
            </w:r>
          </w:p>
        </w:tc>
      </w:tr>
      <w:tr w:rsidR="003C2B67" w:rsidRPr="003C2B67" w:rsidTr="00146474">
        <w:trPr>
          <w:trHeight w:val="131"/>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Раздел 2. Базовые виды спорта школьной программы</w:t>
            </w:r>
          </w:p>
        </w:tc>
      </w:tr>
      <w:tr w:rsidR="003C2B67" w:rsidRPr="003C2B67" w:rsidTr="00146474">
        <w:trPr>
          <w:trHeight w:val="223"/>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Баскетбол</w:t>
            </w:r>
          </w:p>
        </w:tc>
      </w:tr>
      <w:tr w:rsidR="003C2B67" w:rsidRPr="003C2B67" w:rsidTr="00146474">
        <w:trPr>
          <w:trHeight w:val="86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техникой пере</w:t>
            </w:r>
            <w:r w:rsidRPr="003C2B67">
              <w:rPr>
                <w:rFonts w:ascii="Times New Roman" w:eastAsia="Calibri" w:hAnsi="Times New Roman" w:cs="Times New Roman"/>
                <w:b/>
                <w:bCs/>
                <w:sz w:val="28"/>
                <w:szCs w:val="28"/>
              </w:rPr>
              <w:softHyphen/>
              <w:t>движений, остановок, по</w:t>
            </w:r>
            <w:r w:rsidRPr="003C2B67">
              <w:rPr>
                <w:rFonts w:ascii="Times New Roman" w:eastAsia="Calibri" w:hAnsi="Times New Roman" w:cs="Times New Roman"/>
                <w:b/>
                <w:bCs/>
                <w:sz w:val="28"/>
                <w:szCs w:val="28"/>
              </w:rPr>
              <w:softHyphen/>
              <w:t>воротов и стоек</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закрепление техники передвижений, остановок, поворотов и стоек</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106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Освоение ловли и передач мяча</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Дальнейшее закрепление техники ловли и передач мяча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842"/>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Освоение техники ведения мяча</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Дальнейшее закрепление техники ведения мяча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886"/>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Овладение техникой брос</w:t>
            </w:r>
            <w:r w:rsidRPr="003C2B67">
              <w:rPr>
                <w:rFonts w:ascii="Times New Roman" w:eastAsia="Calibri" w:hAnsi="Times New Roman" w:cs="Times New Roman"/>
                <w:b/>
                <w:bCs/>
                <w:sz w:val="28"/>
                <w:szCs w:val="28"/>
              </w:rPr>
              <w:softHyphen/>
              <w:t>ков мяча</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Дальнейшее закрепление техники бросков мяча.</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Cs/>
                <w:sz w:val="28"/>
                <w:szCs w:val="28"/>
              </w:rPr>
              <w:t>Броски одной и двумя руками в прыжке</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106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Освоение индивидуальной техники защиты</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numPr>
                <w:ilvl w:val="0"/>
                <w:numId w:val="29"/>
              </w:num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Cs/>
                <w:sz w:val="28"/>
                <w:szCs w:val="28"/>
              </w:rPr>
              <w:t>Дальнейшее закрепление техники вы</w:t>
            </w:r>
            <w:r w:rsidRPr="003C2B67">
              <w:rPr>
                <w:rFonts w:ascii="Times New Roman" w:eastAsia="Calibri" w:hAnsi="Times New Roman" w:cs="Times New Roman"/>
                <w:bCs/>
                <w:sz w:val="28"/>
                <w:szCs w:val="28"/>
              </w:rPr>
              <w:softHyphen/>
              <w:t>рывания и выбивания мяча, перехвата</w:t>
            </w:r>
            <w:r w:rsidRPr="003C2B67">
              <w:rPr>
                <w:rFonts w:ascii="Times New Roman" w:eastAsia="Calibri" w:hAnsi="Times New Roman" w:cs="Times New Roman"/>
                <w:b/>
                <w:bCs/>
                <w:sz w:val="28"/>
                <w:szCs w:val="28"/>
              </w:rPr>
              <w:t>.</w:t>
            </w:r>
          </w:p>
          <w:p w:rsidR="003C2B67" w:rsidRPr="003C2B67" w:rsidRDefault="003C2B67" w:rsidP="008F33EA">
            <w:pPr>
              <w:numPr>
                <w:ilvl w:val="0"/>
                <w:numId w:val="29"/>
              </w:num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Совершенствование техники вырывания и выбивания мяча, перехвата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1002"/>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Закрепление техники владения мячом и развитие координационных способностей</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numPr>
                <w:ilvl w:val="0"/>
                <w:numId w:val="30"/>
              </w:numPr>
              <w:tabs>
                <w:tab w:val="left" w:pos="272"/>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закрепление техники владения мячом и развитие координационных способностей.</w:t>
            </w:r>
          </w:p>
          <w:p w:rsidR="003C2B67" w:rsidRPr="003C2B67" w:rsidRDefault="003C2B67" w:rsidP="008F33EA">
            <w:pPr>
              <w:numPr>
                <w:ilvl w:val="0"/>
                <w:numId w:val="30"/>
              </w:numPr>
              <w:tabs>
                <w:tab w:val="left" w:pos="282"/>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w:t>
            </w:r>
            <w:r w:rsidRPr="003C2B67">
              <w:rPr>
                <w:rFonts w:ascii="Times New Roman" w:eastAsia="Calibri" w:hAnsi="Times New Roman" w:cs="Times New Roman"/>
                <w:sz w:val="28"/>
                <w:szCs w:val="28"/>
              </w:rPr>
              <w:softHyphen/>
              <w:t>сти от ситуаций и условий, возникающих в про</w:t>
            </w:r>
            <w:r w:rsidRPr="003C2B67">
              <w:rPr>
                <w:rFonts w:ascii="Times New Roman" w:eastAsia="Calibri" w:hAnsi="Times New Roman" w:cs="Times New Roman"/>
                <w:sz w:val="28"/>
                <w:szCs w:val="28"/>
              </w:rPr>
              <w:softHyphen/>
              <w:t>цессе игровой деятельности</w:t>
            </w:r>
          </w:p>
        </w:tc>
      </w:tr>
      <w:tr w:rsidR="003C2B67" w:rsidRPr="003C2B67" w:rsidTr="00146474">
        <w:trPr>
          <w:trHeight w:val="1166"/>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Закрепление техники пере</w:t>
            </w:r>
            <w:r w:rsidRPr="003C2B67">
              <w:rPr>
                <w:rFonts w:ascii="Times New Roman" w:eastAsia="Calibri" w:hAnsi="Times New Roman" w:cs="Times New Roman"/>
                <w:b/>
                <w:bCs/>
                <w:sz w:val="28"/>
                <w:szCs w:val="28"/>
              </w:rPr>
              <w:softHyphen/>
              <w:t>мещений, владения мячом и развитие координацион</w:t>
            </w:r>
            <w:r w:rsidRPr="003C2B67">
              <w:rPr>
                <w:rFonts w:ascii="Times New Roman" w:eastAsia="Calibri" w:hAnsi="Times New Roman" w:cs="Times New Roman"/>
                <w:b/>
                <w:bCs/>
                <w:sz w:val="28"/>
                <w:szCs w:val="28"/>
              </w:rPr>
              <w:softHyphen/>
              <w:t>ных способностей</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numPr>
                <w:ilvl w:val="0"/>
                <w:numId w:val="31"/>
              </w:num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закрепление техники перемещений, владения мячом и развитие координационных способностей.</w:t>
            </w:r>
          </w:p>
          <w:p w:rsidR="003C2B67" w:rsidRPr="003C2B67" w:rsidRDefault="003C2B67" w:rsidP="008F33EA">
            <w:pPr>
              <w:numPr>
                <w:ilvl w:val="0"/>
                <w:numId w:val="31"/>
              </w:numPr>
              <w:tabs>
                <w:tab w:val="left" w:pos="282"/>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зависимости от ситуаций и условий, возникающих в про</w:t>
            </w:r>
            <w:r w:rsidRPr="003C2B67">
              <w:rPr>
                <w:rFonts w:ascii="Times New Roman" w:eastAsia="Calibri" w:hAnsi="Times New Roman" w:cs="Times New Roman"/>
                <w:sz w:val="28"/>
                <w:szCs w:val="28"/>
              </w:rPr>
              <w:softHyphen/>
              <w:t>цессе игровой деятельности</w:t>
            </w:r>
          </w:p>
        </w:tc>
      </w:tr>
      <w:tr w:rsidR="003C2B67" w:rsidRPr="003C2B67" w:rsidTr="00146474">
        <w:trPr>
          <w:trHeight w:val="1401"/>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тактики игры</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закрепление тактики игры.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w:t>
            </w:r>
            <w:r w:rsidRPr="003C2B67">
              <w:rPr>
                <w:rFonts w:ascii="Times New Roman" w:eastAsia="Calibri" w:hAnsi="Times New Roman" w:cs="Times New Roman"/>
                <w:sz w:val="28"/>
                <w:szCs w:val="28"/>
              </w:rPr>
              <w:lastRenderedPageBreak/>
              <w:t>«заслон», восьмёрка)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3C2B67" w:rsidRPr="003C2B67" w:rsidTr="00146474">
        <w:trPr>
          <w:trHeight w:val="1826"/>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Овладение игрой и ком</w:t>
            </w:r>
            <w:r w:rsidRPr="003C2B67">
              <w:rPr>
                <w:rFonts w:ascii="Times New Roman" w:eastAsia="Calibri" w:hAnsi="Times New Roman" w:cs="Times New Roman"/>
                <w:b/>
                <w:bCs/>
                <w:sz w:val="28"/>
                <w:szCs w:val="28"/>
              </w:rPr>
              <w:softHyphen/>
              <w:t>плексное развитие психо</w:t>
            </w:r>
            <w:r w:rsidRPr="003C2B67">
              <w:rPr>
                <w:rFonts w:ascii="Times New Roman" w:eastAsia="Calibri" w:hAnsi="Times New Roman" w:cs="Times New Roman"/>
                <w:b/>
                <w:bCs/>
                <w:sz w:val="28"/>
                <w:szCs w:val="28"/>
              </w:rPr>
              <w:softHyphen/>
              <w:t>моторных способностей</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Игра по упрощённым правилам баскетбола.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психомоторных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3C2B67" w:rsidRPr="003C2B67" w:rsidTr="00146474">
        <w:trPr>
          <w:trHeight w:val="278"/>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Гандбол</w:t>
            </w:r>
          </w:p>
        </w:tc>
      </w:tr>
      <w:tr w:rsidR="003C2B67" w:rsidRPr="003C2B67" w:rsidTr="00146474">
        <w:trPr>
          <w:trHeight w:val="1061"/>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техникой пере</w:t>
            </w:r>
            <w:r w:rsidRPr="003C2B67">
              <w:rPr>
                <w:rFonts w:ascii="Times New Roman" w:eastAsia="Calibri" w:hAnsi="Times New Roman" w:cs="Times New Roman"/>
                <w:b/>
                <w:bCs/>
                <w:sz w:val="28"/>
                <w:szCs w:val="28"/>
              </w:rPr>
              <w:softHyphen/>
              <w:t>движений, остановок, по</w:t>
            </w:r>
            <w:r w:rsidRPr="003C2B67">
              <w:rPr>
                <w:rFonts w:ascii="Times New Roman" w:eastAsia="Calibri" w:hAnsi="Times New Roman" w:cs="Times New Roman"/>
                <w:b/>
                <w:bCs/>
                <w:sz w:val="28"/>
                <w:szCs w:val="28"/>
              </w:rPr>
              <w:softHyphen/>
              <w:t>воротов и стоек</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передвижений, остановок, поворотов и стоек</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повторяют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979"/>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ловли и передач мяча</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 ловли и передач мяча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повторяют их самостоятельно, выяв</w:t>
            </w:r>
            <w:r w:rsidRPr="003C2B67">
              <w:rPr>
                <w:rFonts w:ascii="Times New Roman" w:eastAsia="Calibri" w:hAnsi="Times New Roman" w:cs="Times New Roman"/>
                <w:sz w:val="28"/>
                <w:szCs w:val="28"/>
              </w:rPr>
              <w:softHyphen/>
              <w:t xml:space="preserve">ляя и устраняя типичные ошибки. Взаимодействуют со сверстниками в процессе совместного освоения техники игровых приёмов и действий, соблюдают </w:t>
            </w:r>
            <w:r w:rsidRPr="003C2B67">
              <w:rPr>
                <w:rFonts w:ascii="Times New Roman" w:eastAsia="Calibri" w:hAnsi="Times New Roman" w:cs="Times New Roman"/>
                <w:sz w:val="28"/>
                <w:szCs w:val="28"/>
              </w:rPr>
              <w:lastRenderedPageBreak/>
              <w:t>правила безопасности</w:t>
            </w:r>
          </w:p>
        </w:tc>
      </w:tr>
      <w:tr w:rsidR="003C2B67" w:rsidRPr="003C2B67" w:rsidTr="00146474">
        <w:trPr>
          <w:trHeight w:val="993"/>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Освоение техники ведения мяча</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 движений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повторяют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1282"/>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техникой брос</w:t>
            </w:r>
            <w:r w:rsidRPr="003C2B67">
              <w:rPr>
                <w:rFonts w:ascii="Times New Roman" w:eastAsia="Calibri" w:hAnsi="Times New Roman" w:cs="Times New Roman"/>
                <w:b/>
                <w:bCs/>
                <w:sz w:val="28"/>
                <w:szCs w:val="28"/>
              </w:rPr>
              <w:softHyphen/>
              <w:t>ков мяча</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8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 бросков мяча.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Семиметровый штрафной бросок.</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 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 бросков мяча.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Бросок мяча из опорного положения с отклонением туловища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повторяют и осваивают их самосто</w:t>
            </w:r>
            <w:r w:rsidRPr="003C2B67">
              <w:rPr>
                <w:rFonts w:ascii="Times New Roman" w:eastAsia="Calibri" w:hAnsi="Times New Roman" w:cs="Times New Roman"/>
                <w:sz w:val="28"/>
                <w:szCs w:val="28"/>
              </w:rPr>
              <w:softHyphen/>
              <w:t>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878"/>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индивидуальной техники защиты</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индивидуальной техники защиты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повторяют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83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Совершенствование техники </w:t>
            </w:r>
            <w:r w:rsidRPr="003C2B67">
              <w:rPr>
                <w:rFonts w:ascii="Times New Roman" w:eastAsia="Calibri" w:hAnsi="Times New Roman" w:cs="Times New Roman"/>
                <w:b/>
                <w:bCs/>
                <w:sz w:val="28"/>
                <w:szCs w:val="28"/>
              </w:rPr>
              <w:lastRenderedPageBreak/>
              <w:t>перемещений, владения мячом и развитие кондиционных и координационных способностей</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Совершенствование техники перемещений, </w:t>
            </w:r>
            <w:r w:rsidRPr="003C2B67">
              <w:rPr>
                <w:rFonts w:ascii="Times New Roman" w:eastAsia="Calibri" w:hAnsi="Times New Roman" w:cs="Times New Roman"/>
                <w:sz w:val="28"/>
                <w:szCs w:val="28"/>
              </w:rPr>
              <w:lastRenderedPageBreak/>
              <w:t>владения мячом и развитие кондиционных и координационных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 xml:space="preserve">Моделируют технику освоенных игровых действий и приёмов, варьируют её в зависимости от ситуаций </w:t>
            </w:r>
            <w:r w:rsidRPr="003C2B67">
              <w:rPr>
                <w:rFonts w:ascii="Times New Roman" w:eastAsia="Calibri" w:hAnsi="Times New Roman" w:cs="Times New Roman"/>
                <w:sz w:val="28"/>
                <w:szCs w:val="28"/>
              </w:rPr>
              <w:lastRenderedPageBreak/>
              <w:t>и условий, возникающих в процессе игровой деятельности</w:t>
            </w:r>
          </w:p>
        </w:tc>
      </w:tr>
      <w:tr w:rsidR="003C2B67" w:rsidRPr="003C2B67" w:rsidTr="00146474">
        <w:trPr>
          <w:trHeight w:val="135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Освоение тактики игры</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8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тактики игры. Нападение быстрым прорывом (3:2). Взаимодействие двух игроков в защите через «заслон».</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 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тактики игры. Взаимодействие вратаря с защитником. Взаимодействие трёх игроков</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3C2B67" w:rsidRPr="003C2B67" w:rsidTr="00146474">
        <w:trPr>
          <w:trHeight w:val="1821"/>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игрой и ком</w:t>
            </w:r>
            <w:r w:rsidRPr="003C2B67">
              <w:rPr>
                <w:rFonts w:ascii="Times New Roman" w:eastAsia="Calibri" w:hAnsi="Times New Roman" w:cs="Times New Roman"/>
                <w:b/>
                <w:bCs/>
                <w:sz w:val="28"/>
                <w:szCs w:val="28"/>
              </w:rPr>
              <w:softHyphen/>
              <w:t>плексное развитие психо</w:t>
            </w:r>
            <w:r w:rsidRPr="003C2B67">
              <w:rPr>
                <w:rFonts w:ascii="Times New Roman" w:eastAsia="Calibri" w:hAnsi="Times New Roman" w:cs="Times New Roman"/>
                <w:b/>
                <w:bCs/>
                <w:sz w:val="28"/>
                <w:szCs w:val="28"/>
              </w:rPr>
              <w:softHyphen/>
              <w:t>моторных способностей</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8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 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Игра по упрощённым правилам гандбола. Совершенствование навыков игры и психомоторных способностей.</w:t>
            </w:r>
          </w:p>
          <w:p w:rsidR="003C2B67" w:rsidRPr="003C2B67" w:rsidRDefault="003C2B67" w:rsidP="008F33EA">
            <w:pPr>
              <w:tabs>
                <w:tab w:val="left" w:pos="28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 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Игра по упрощённым правилам гандбола.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навыков игры и психомоторных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Организуют совместные занятия ручным мячом со сверстниками, осуществляют судейство игры. Выполняют правила игры, уважительно относиться к сопернику и управляют своими эмоциями.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Определяют степень утомления организма во время игровой деятельности, используют игровые действия с ручным мячом для комплексного развития физических способностей. Применяют правила подбора одежды для занятий на открытом воздухе, используют игру в ручной мяч как средство </w:t>
            </w:r>
            <w:r w:rsidRPr="003C2B67">
              <w:rPr>
                <w:rFonts w:ascii="Times New Roman" w:eastAsia="Calibri" w:hAnsi="Times New Roman" w:cs="Times New Roman"/>
                <w:sz w:val="28"/>
                <w:szCs w:val="28"/>
              </w:rPr>
              <w:lastRenderedPageBreak/>
              <w:t>активного отдыха</w:t>
            </w:r>
          </w:p>
        </w:tc>
      </w:tr>
      <w:tr w:rsidR="003C2B67" w:rsidRPr="003C2B67" w:rsidTr="00146474">
        <w:trPr>
          <w:trHeight w:val="217"/>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Футбол</w:t>
            </w:r>
          </w:p>
        </w:tc>
      </w:tr>
      <w:tr w:rsidR="003C2B67" w:rsidRPr="003C2B67" w:rsidTr="00146474">
        <w:trPr>
          <w:trHeight w:val="830"/>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техникой пере</w:t>
            </w:r>
            <w:r w:rsidRPr="003C2B67">
              <w:rPr>
                <w:rFonts w:ascii="Times New Roman" w:eastAsia="Calibri" w:hAnsi="Times New Roman" w:cs="Times New Roman"/>
                <w:b/>
                <w:bCs/>
                <w:sz w:val="28"/>
                <w:szCs w:val="28"/>
              </w:rPr>
              <w:softHyphen/>
              <w:t>движений, остановок, по</w:t>
            </w:r>
            <w:r w:rsidRPr="003C2B67">
              <w:rPr>
                <w:rFonts w:ascii="Times New Roman" w:eastAsia="Calibri" w:hAnsi="Times New Roman" w:cs="Times New Roman"/>
                <w:b/>
                <w:bCs/>
                <w:sz w:val="28"/>
                <w:szCs w:val="28"/>
              </w:rPr>
              <w:softHyphen/>
              <w:t>воротов и стоек</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 передвижений, остановок, поворотов и стоек</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1826"/>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ударов по мячу и остановок мяча</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Удар по катящемуся мячу внешней стороной подъёма, носком, серединой лба (по летящему мячу). Вбрасывание мяча, из-за боковой линии с места и с шагом.</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Удар по летящему мячу внутренней стороной стопы и средней частью подъёма.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Закрепление техники ударов по мячу и остановок мяча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848"/>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техники ведения мяча</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Совершенствование техники ведения мяча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 xml:space="preserve">ляя и </w:t>
            </w:r>
            <w:r w:rsidRPr="003C2B67">
              <w:rPr>
                <w:rFonts w:ascii="Times New Roman" w:eastAsia="Calibri" w:hAnsi="Times New Roman" w:cs="Times New Roman"/>
                <w:sz w:val="28"/>
                <w:szCs w:val="28"/>
              </w:rPr>
              <w:lastRenderedPageBreak/>
              <w:t>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836"/>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Овладение техникой ударов по воротам</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 ударов по воротам</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85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Закрепление техники владе</w:t>
            </w:r>
            <w:r w:rsidRPr="003C2B67">
              <w:rPr>
                <w:rFonts w:ascii="Times New Roman" w:eastAsia="Calibri" w:hAnsi="Times New Roman" w:cs="Times New Roman"/>
                <w:b/>
                <w:bCs/>
                <w:sz w:val="28"/>
                <w:szCs w:val="28"/>
              </w:rPr>
              <w:softHyphen/>
              <w:t>ния мячом и развитие коор</w:t>
            </w:r>
            <w:r w:rsidRPr="003C2B67">
              <w:rPr>
                <w:rFonts w:ascii="Times New Roman" w:eastAsia="Calibri" w:hAnsi="Times New Roman" w:cs="Times New Roman"/>
                <w:b/>
                <w:bCs/>
                <w:sz w:val="28"/>
                <w:szCs w:val="28"/>
              </w:rPr>
              <w:softHyphen/>
              <w:t>динационных способностей</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 владения мячом</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53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Закрепление техники пере</w:t>
            </w:r>
            <w:r w:rsidRPr="003C2B67">
              <w:rPr>
                <w:rFonts w:ascii="Times New Roman" w:eastAsia="Calibri" w:hAnsi="Times New Roman" w:cs="Times New Roman"/>
                <w:b/>
                <w:bCs/>
                <w:sz w:val="28"/>
                <w:szCs w:val="28"/>
              </w:rPr>
              <w:softHyphen/>
              <w:t>мещений, владения мячом и развитие координационных способностей</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 перемещений, владения мячом</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C2B67" w:rsidRPr="003C2B67" w:rsidTr="00146474">
        <w:trPr>
          <w:trHeight w:val="904"/>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тактики игры</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тактики игры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w:t>
            </w:r>
            <w:r w:rsidRPr="003C2B67">
              <w:rPr>
                <w:rFonts w:ascii="Times New Roman" w:eastAsia="Calibri" w:hAnsi="Times New Roman" w:cs="Times New Roman"/>
                <w:sz w:val="28"/>
                <w:szCs w:val="28"/>
              </w:rPr>
              <w:lastRenderedPageBreak/>
              <w:t>в зависимости от ситуаций и условий, возникающих в процессе игровой деятельности</w:t>
            </w:r>
          </w:p>
        </w:tc>
      </w:tr>
      <w:tr w:rsidR="003C2B67" w:rsidRPr="003C2B67" w:rsidTr="00146474">
        <w:trPr>
          <w:trHeight w:val="178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Овладение игрой и ком</w:t>
            </w:r>
            <w:r w:rsidRPr="003C2B67">
              <w:rPr>
                <w:rFonts w:ascii="Times New Roman" w:eastAsia="Calibri" w:hAnsi="Times New Roman" w:cs="Times New Roman"/>
                <w:b/>
                <w:bCs/>
                <w:sz w:val="28"/>
                <w:szCs w:val="28"/>
              </w:rPr>
              <w:softHyphen/>
              <w:t>плексное развитие психомо</w:t>
            </w:r>
            <w:r w:rsidRPr="003C2B67">
              <w:rPr>
                <w:rFonts w:ascii="Times New Roman" w:eastAsia="Calibri" w:hAnsi="Times New Roman" w:cs="Times New Roman"/>
                <w:b/>
                <w:bCs/>
                <w:sz w:val="28"/>
                <w:szCs w:val="28"/>
              </w:rPr>
              <w:softHyphen/>
              <w:t>торных способностей</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развитие психомоторных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правила подбора одежды для занятий на открытом воздухе, используют игру в футбол как средство активного отдыха</w:t>
            </w:r>
          </w:p>
        </w:tc>
      </w:tr>
      <w:tr w:rsidR="003C2B67" w:rsidRPr="003C2B67" w:rsidTr="00146474">
        <w:trPr>
          <w:trHeight w:val="143"/>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Волейбол</w:t>
            </w:r>
          </w:p>
        </w:tc>
      </w:tr>
      <w:tr w:rsidR="003C2B67" w:rsidRPr="003C2B67" w:rsidTr="00146474">
        <w:trPr>
          <w:trHeight w:val="928"/>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техникой пере</w:t>
            </w:r>
            <w:r w:rsidRPr="003C2B67">
              <w:rPr>
                <w:rFonts w:ascii="Times New Roman" w:eastAsia="Calibri" w:hAnsi="Times New Roman" w:cs="Times New Roman"/>
                <w:b/>
                <w:bCs/>
                <w:sz w:val="28"/>
                <w:szCs w:val="28"/>
              </w:rPr>
              <w:softHyphen/>
              <w:t>движений, остановок, по</w:t>
            </w:r>
            <w:r w:rsidRPr="003C2B67">
              <w:rPr>
                <w:rFonts w:ascii="Times New Roman" w:eastAsia="Calibri" w:hAnsi="Times New Roman" w:cs="Times New Roman"/>
                <w:b/>
                <w:bCs/>
                <w:sz w:val="28"/>
                <w:szCs w:val="28"/>
              </w:rPr>
              <w:softHyphen/>
              <w:t>воротов и стоек</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 передвижений, остановок, поворотов и стоек</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974"/>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техники приёма и передач мяча</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Передача мяча над собой, во встречных колоннах. Отбивание мяча кулаком через сетку.</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Передача мяча у сетки и в прыжке через сетку. Передача мяча сверху, стоя спиной к цели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 xml:space="preserve">ляя и устраняя типичные ошибки. Взаимодействуют со сверстниками в процессе совместного освоения </w:t>
            </w:r>
            <w:r w:rsidRPr="003C2B67">
              <w:rPr>
                <w:rFonts w:ascii="Times New Roman" w:eastAsia="Calibri" w:hAnsi="Times New Roman" w:cs="Times New Roman"/>
                <w:sz w:val="28"/>
                <w:szCs w:val="28"/>
              </w:rPr>
              <w:lastRenderedPageBreak/>
              <w:t>техники игровых приёмов и действий, соблюдают правила безопасности</w:t>
            </w:r>
          </w:p>
        </w:tc>
      </w:tr>
      <w:tr w:rsidR="003C2B67" w:rsidRPr="003C2B67" w:rsidTr="00146474">
        <w:trPr>
          <w:trHeight w:val="1701"/>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Овладение игрой и ком</w:t>
            </w:r>
            <w:r w:rsidRPr="003C2B67">
              <w:rPr>
                <w:rFonts w:ascii="Times New Roman" w:eastAsia="Calibri" w:hAnsi="Times New Roman" w:cs="Times New Roman"/>
                <w:b/>
                <w:bCs/>
                <w:sz w:val="28"/>
                <w:szCs w:val="28"/>
              </w:rPr>
              <w:softHyphen/>
              <w:t>плексное развитие психо</w:t>
            </w:r>
            <w:r w:rsidRPr="003C2B67">
              <w:rPr>
                <w:rFonts w:ascii="Times New Roman" w:eastAsia="Calibri" w:hAnsi="Times New Roman" w:cs="Times New Roman"/>
                <w:b/>
                <w:bCs/>
                <w:sz w:val="28"/>
                <w:szCs w:val="28"/>
              </w:rPr>
              <w:softHyphen/>
              <w:t>моторных способностей</w:t>
            </w:r>
          </w:p>
          <w:p w:rsidR="003C2B67" w:rsidRPr="003C2B67" w:rsidRDefault="003C2B67" w:rsidP="008F33EA">
            <w:pPr>
              <w:jc w:val="both"/>
              <w:rPr>
                <w:rFonts w:ascii="Times New Roman" w:eastAsia="Calibri" w:hAnsi="Times New Roman" w:cs="Times New Roman"/>
                <w:sz w:val="28"/>
                <w:szCs w:val="28"/>
              </w:rPr>
            </w:pP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8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Игра по упрощённым правилам во</w:t>
            </w:r>
            <w:r w:rsidRPr="003C2B67">
              <w:rPr>
                <w:rFonts w:ascii="Times New Roman" w:eastAsia="Calibri" w:hAnsi="Times New Roman" w:cs="Times New Roman"/>
                <w:sz w:val="28"/>
                <w:szCs w:val="28"/>
              </w:rPr>
              <w:softHyphen/>
              <w:t>лейбола.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психомоторных способностей и навыков игры</w:t>
            </w:r>
          </w:p>
          <w:p w:rsidR="003C2B67" w:rsidRPr="003C2B67" w:rsidRDefault="003C2B67" w:rsidP="008F33EA">
            <w:pPr>
              <w:tabs>
                <w:tab w:val="left" w:pos="28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 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психомоторных способностей и навыков игры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sidRPr="003C2B67">
              <w:rPr>
                <w:rFonts w:ascii="Times New Roman" w:eastAsia="Calibri" w:hAnsi="Times New Roman" w:cs="Times New Roman"/>
                <w:sz w:val="28"/>
                <w:szCs w:val="28"/>
              </w:rPr>
              <w:softHyphen/>
              <w:t>циями.</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Определяют степень утомления организма во время игровой деятельности, используют игро</w:t>
            </w:r>
            <w:r w:rsidRPr="003C2B67">
              <w:rPr>
                <w:rFonts w:ascii="Times New Roman" w:eastAsia="Calibri" w:hAnsi="Times New Roman" w:cs="Times New Roman"/>
                <w:sz w:val="28"/>
                <w:szCs w:val="28"/>
              </w:rPr>
              <w:softHyphen/>
              <w:t>вые действия волейбола для комплексного разви</w:t>
            </w:r>
            <w:r w:rsidRPr="003C2B67">
              <w:rPr>
                <w:rFonts w:ascii="Times New Roman" w:eastAsia="Calibri" w:hAnsi="Times New Roman" w:cs="Times New Roman"/>
                <w:sz w:val="28"/>
                <w:szCs w:val="28"/>
              </w:rPr>
              <w:softHyphen/>
              <w:t>тия физических способностей. Применяют правила подбора одежды для занятий на открытом воздухе, используют игру в во</w:t>
            </w:r>
            <w:r w:rsidRPr="003C2B67">
              <w:rPr>
                <w:rFonts w:ascii="Times New Roman" w:eastAsia="Calibri" w:hAnsi="Times New Roman" w:cs="Times New Roman"/>
                <w:sz w:val="28"/>
                <w:szCs w:val="28"/>
              </w:rPr>
              <w:softHyphen/>
              <w:t>лейбол как средство активного отдыха</w:t>
            </w:r>
          </w:p>
        </w:tc>
      </w:tr>
      <w:tr w:rsidR="003C2B67" w:rsidRPr="003C2B67" w:rsidTr="00146474">
        <w:trPr>
          <w:trHeight w:val="1556"/>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Развитие координационных способностей* (ориентиро</w:t>
            </w:r>
            <w:r w:rsidRPr="003C2B67">
              <w:rPr>
                <w:rFonts w:ascii="Times New Roman" w:eastAsia="Calibri" w:hAnsi="Times New Roman" w:cs="Times New Roman"/>
                <w:b/>
                <w:bCs/>
                <w:sz w:val="28"/>
                <w:szCs w:val="28"/>
              </w:rPr>
              <w:softHyphen/>
              <w:t>вание в пространстве, быстрота реакций и пере</w:t>
            </w:r>
            <w:r w:rsidRPr="003C2B67">
              <w:rPr>
                <w:rFonts w:ascii="Times New Roman" w:eastAsia="Calibri" w:hAnsi="Times New Roman" w:cs="Times New Roman"/>
                <w:b/>
                <w:bCs/>
                <w:sz w:val="28"/>
                <w:szCs w:val="28"/>
              </w:rPr>
              <w:softHyphen/>
              <w:t xml:space="preserve">строение двигательных действий, дифференцирование силовых, </w:t>
            </w:r>
            <w:r w:rsidRPr="003C2B67">
              <w:rPr>
                <w:rFonts w:ascii="Times New Roman" w:eastAsia="Calibri" w:hAnsi="Times New Roman" w:cs="Times New Roman"/>
                <w:b/>
                <w:bCs/>
                <w:sz w:val="28"/>
                <w:szCs w:val="28"/>
              </w:rPr>
              <w:lastRenderedPageBreak/>
              <w:t>пространственных и временных параметров движений, способностей к согласованию движений и ритму)</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 xml:space="preserve"> 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обучение технике движений.</w:t>
            </w:r>
          </w:p>
          <w:p w:rsidR="003C2B67" w:rsidRPr="003C2B67" w:rsidRDefault="003C2B67" w:rsidP="008F33EA">
            <w:pPr>
              <w:tabs>
                <w:tab w:val="left" w:pos="28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координационных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игровые упражнения для развития названных координационных способностей</w:t>
            </w:r>
          </w:p>
        </w:tc>
      </w:tr>
      <w:tr w:rsidR="003C2B67" w:rsidRPr="003C2B67" w:rsidTr="00146474">
        <w:trPr>
          <w:trHeight w:val="695"/>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Развитие выносливости</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numPr>
                <w:ilvl w:val="0"/>
                <w:numId w:val="32"/>
              </w:numPr>
              <w:tabs>
                <w:tab w:val="left" w:pos="282"/>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развитие выносливости.</w:t>
            </w:r>
          </w:p>
          <w:p w:rsidR="003C2B67" w:rsidRPr="003C2B67" w:rsidRDefault="003C2B67" w:rsidP="008F33EA">
            <w:pPr>
              <w:numPr>
                <w:ilvl w:val="0"/>
                <w:numId w:val="32"/>
              </w:numPr>
              <w:tabs>
                <w:tab w:val="left" w:pos="282"/>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выносливости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Определяют степень утомления организма во время игровой деятельности, используют игро</w:t>
            </w:r>
            <w:r w:rsidRPr="003C2B67">
              <w:rPr>
                <w:rFonts w:ascii="Times New Roman" w:eastAsia="Calibri" w:hAnsi="Times New Roman" w:cs="Times New Roman"/>
                <w:sz w:val="28"/>
                <w:szCs w:val="28"/>
              </w:rPr>
              <w:softHyphen/>
              <w:t>вые действия для развития выносливости</w:t>
            </w:r>
          </w:p>
        </w:tc>
      </w:tr>
      <w:tr w:rsidR="003C2B67" w:rsidRPr="003C2B67" w:rsidTr="00146474">
        <w:trPr>
          <w:trHeight w:val="679"/>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Развитие скоростных и </w:t>
            </w:r>
            <w:proofErr w:type="spellStart"/>
            <w:r w:rsidRPr="003C2B67">
              <w:rPr>
                <w:rFonts w:ascii="Times New Roman" w:eastAsia="Calibri" w:hAnsi="Times New Roman" w:cs="Times New Roman"/>
                <w:b/>
                <w:bCs/>
                <w:sz w:val="28"/>
                <w:szCs w:val="28"/>
              </w:rPr>
              <w:t>ско</w:t>
            </w:r>
            <w:proofErr w:type="spellEnd"/>
            <w:r w:rsidRPr="003C2B67">
              <w:rPr>
                <w:rFonts w:ascii="Times New Roman" w:eastAsia="Calibri" w:hAnsi="Times New Roman" w:cs="Times New Roman"/>
                <w:b/>
                <w:bCs/>
                <w:sz w:val="28"/>
                <w:szCs w:val="28"/>
              </w:rPr>
              <w:t xml:space="preserve">- </w:t>
            </w:r>
            <w:proofErr w:type="spellStart"/>
            <w:r w:rsidRPr="003C2B67">
              <w:rPr>
                <w:rFonts w:ascii="Times New Roman" w:eastAsia="Calibri" w:hAnsi="Times New Roman" w:cs="Times New Roman"/>
                <w:b/>
                <w:bCs/>
                <w:sz w:val="28"/>
                <w:szCs w:val="28"/>
              </w:rPr>
              <w:t>ростно</w:t>
            </w:r>
            <w:proofErr w:type="spellEnd"/>
            <w:r w:rsidRPr="003C2B67">
              <w:rPr>
                <w:rFonts w:ascii="Times New Roman" w:eastAsia="Calibri" w:hAnsi="Times New Roman" w:cs="Times New Roman"/>
                <w:b/>
                <w:bCs/>
                <w:sz w:val="28"/>
                <w:szCs w:val="28"/>
              </w:rPr>
              <w:t>-силовых способно</w:t>
            </w:r>
            <w:r w:rsidRPr="003C2B67">
              <w:rPr>
                <w:rFonts w:ascii="Times New Roman" w:eastAsia="Calibri" w:hAnsi="Times New Roman" w:cs="Times New Roman"/>
                <w:b/>
                <w:bCs/>
                <w:sz w:val="28"/>
                <w:szCs w:val="28"/>
              </w:rPr>
              <w:softHyphen/>
              <w:t>стей</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развитие скоростных и скоростно-силовых способностей. Совершенствование скоростных и скоростно-силовых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Определяют степень утомления организма во время игровой деятельности, используют игро</w:t>
            </w:r>
            <w:r w:rsidRPr="003C2B67">
              <w:rPr>
                <w:rFonts w:ascii="Times New Roman" w:eastAsia="Calibri" w:hAnsi="Times New Roman" w:cs="Times New Roman"/>
                <w:sz w:val="28"/>
                <w:szCs w:val="28"/>
              </w:rPr>
              <w:softHyphen/>
              <w:t>вые действия для развития скоростных и скоро</w:t>
            </w:r>
            <w:r w:rsidRPr="003C2B67">
              <w:rPr>
                <w:rFonts w:ascii="Times New Roman" w:eastAsia="Calibri" w:hAnsi="Times New Roman" w:cs="Times New Roman"/>
                <w:sz w:val="28"/>
                <w:szCs w:val="28"/>
              </w:rPr>
              <w:softHyphen/>
              <w:t>стно-силовых способностей</w:t>
            </w:r>
          </w:p>
        </w:tc>
      </w:tr>
      <w:tr w:rsidR="003C2B67" w:rsidRPr="003C2B67" w:rsidTr="00146474">
        <w:trPr>
          <w:trHeight w:val="972"/>
        </w:trPr>
        <w:tc>
          <w:tcPr>
            <w:tcW w:w="2654"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техники нижней прямой подачи</w:t>
            </w:r>
          </w:p>
        </w:tc>
        <w:tc>
          <w:tcPr>
            <w:tcW w:w="5851"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numPr>
                <w:ilvl w:val="0"/>
                <w:numId w:val="33"/>
              </w:numPr>
              <w:tabs>
                <w:tab w:val="left" w:pos="282"/>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Нижняя прямая подача мяча. Приём подачи.</w:t>
            </w:r>
          </w:p>
          <w:p w:rsidR="003C2B67" w:rsidRPr="003C2B67" w:rsidRDefault="003C2B67" w:rsidP="008F33EA">
            <w:pPr>
              <w:numPr>
                <w:ilvl w:val="0"/>
                <w:numId w:val="33"/>
              </w:numPr>
              <w:tabs>
                <w:tab w:val="left" w:pos="282"/>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Приём мяча, отражённого сеткой. Нижняя прямая подача мяча в заданную часть площадки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C2B67" w:rsidRPr="003C2B67" w:rsidTr="00146474">
        <w:trPr>
          <w:trHeight w:val="985"/>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техники прямого нападающего удара</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5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обучение технике прямого нападающего удара.</w:t>
            </w:r>
          </w:p>
          <w:p w:rsidR="003C2B67" w:rsidRPr="003C2B67" w:rsidRDefault="003C2B67" w:rsidP="008F33EA">
            <w:pPr>
              <w:tabs>
                <w:tab w:val="left" w:pos="26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 xml:space="preserve"> 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Прямой нападающий удар при встречных передачах</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изучаемых игровых приёмов и действий, осваивают их самостоятельно, выяв</w:t>
            </w:r>
            <w:r w:rsidRPr="003C2B67">
              <w:rPr>
                <w:rFonts w:ascii="Times New Roman" w:eastAsia="Calibri" w:hAnsi="Times New Roman" w:cs="Times New Roman"/>
                <w:sz w:val="28"/>
                <w:szCs w:val="28"/>
              </w:rPr>
              <w:softHyphen/>
              <w:t xml:space="preserve">ляя и устраняя типичные ошибки. Взаимодействуют со сверстниками в процессе совместного освоения </w:t>
            </w:r>
            <w:r w:rsidRPr="003C2B67">
              <w:rPr>
                <w:rFonts w:ascii="Times New Roman" w:eastAsia="Calibri" w:hAnsi="Times New Roman" w:cs="Times New Roman"/>
                <w:sz w:val="28"/>
                <w:szCs w:val="28"/>
              </w:rPr>
              <w:lastRenderedPageBreak/>
              <w:t>техники игровых приёмов и действий, соблюдают правила безопасности</w:t>
            </w:r>
          </w:p>
        </w:tc>
      </w:tr>
      <w:tr w:rsidR="003C2B67" w:rsidRPr="003C2B67" w:rsidTr="00146474">
        <w:trPr>
          <w:trHeight w:val="58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Закрепление техники владения мячом и развитие координационных способностей</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координационных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w:t>
            </w:r>
            <w:r w:rsidRPr="003C2B67">
              <w:rPr>
                <w:rFonts w:ascii="Times New Roman" w:eastAsia="Calibri" w:hAnsi="Times New Roman" w:cs="Times New Roman"/>
                <w:sz w:val="28"/>
                <w:szCs w:val="28"/>
              </w:rPr>
              <w:softHyphen/>
              <w:t>сти от ситуаций и условий, возникающих в про</w:t>
            </w:r>
            <w:r w:rsidRPr="003C2B67">
              <w:rPr>
                <w:rFonts w:ascii="Times New Roman" w:eastAsia="Calibri" w:hAnsi="Times New Roman" w:cs="Times New Roman"/>
                <w:sz w:val="28"/>
                <w:szCs w:val="28"/>
              </w:rPr>
              <w:softHyphen/>
              <w:t>цессе игровой деятельности</w:t>
            </w:r>
          </w:p>
        </w:tc>
      </w:tr>
      <w:tr w:rsidR="003C2B67" w:rsidRPr="003C2B67" w:rsidTr="00146474">
        <w:trPr>
          <w:trHeight w:val="685"/>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Закрепление техники пере</w:t>
            </w:r>
            <w:r w:rsidRPr="003C2B67">
              <w:rPr>
                <w:rFonts w:ascii="Times New Roman" w:eastAsia="Calibri" w:hAnsi="Times New Roman" w:cs="Times New Roman"/>
                <w:b/>
                <w:bCs/>
                <w:sz w:val="28"/>
                <w:szCs w:val="28"/>
              </w:rPr>
              <w:softHyphen/>
              <w:t>мещений, владения мячом и развитие координационных способностей</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координационных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Моделируют технику освоенных игровых действий и приёмов, варьируют её в зависимо</w:t>
            </w:r>
            <w:r w:rsidRPr="003C2B67">
              <w:rPr>
                <w:rFonts w:ascii="Times New Roman" w:eastAsia="Calibri" w:hAnsi="Times New Roman" w:cs="Times New Roman"/>
                <w:sz w:val="28"/>
                <w:szCs w:val="28"/>
              </w:rPr>
              <w:softHyphen/>
              <w:t>сти от ситуаций и условий, возникающих в про</w:t>
            </w:r>
            <w:r w:rsidRPr="003C2B67">
              <w:rPr>
                <w:rFonts w:ascii="Times New Roman" w:eastAsia="Calibri" w:hAnsi="Times New Roman" w:cs="Times New Roman"/>
                <w:sz w:val="28"/>
                <w:szCs w:val="28"/>
              </w:rPr>
              <w:softHyphen/>
              <w:t>цессе игровой деятельности</w:t>
            </w:r>
          </w:p>
        </w:tc>
      </w:tr>
      <w:tr w:rsidR="003C2B67" w:rsidRPr="003C2B67" w:rsidTr="00146474">
        <w:trPr>
          <w:trHeight w:val="1365"/>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тактики игры</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6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обучение тактике игры. Совершенствование тактики освоен</w:t>
            </w:r>
            <w:r w:rsidRPr="003C2B67">
              <w:rPr>
                <w:rFonts w:ascii="Times New Roman" w:eastAsia="Calibri" w:hAnsi="Times New Roman" w:cs="Times New Roman"/>
                <w:sz w:val="28"/>
                <w:szCs w:val="28"/>
              </w:rPr>
              <w:softHyphen/>
              <w:t>ных игровых действий.</w:t>
            </w:r>
          </w:p>
          <w:p w:rsidR="003C2B67" w:rsidRPr="003C2B67" w:rsidRDefault="003C2B67" w:rsidP="008F33EA">
            <w:pPr>
              <w:tabs>
                <w:tab w:val="left" w:pos="25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тактики освоенных игровых действий. Игра в нападении в зоне 3. Игра в защите</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3C2B67">
              <w:rPr>
                <w:rFonts w:ascii="Times New Roman" w:eastAsia="Calibri" w:hAnsi="Times New Roman" w:cs="Times New Roman"/>
                <w:sz w:val="28"/>
                <w:szCs w:val="28"/>
              </w:rPr>
              <w:softHyphen/>
              <w:t>вой деятельности</w:t>
            </w:r>
          </w:p>
        </w:tc>
      </w:tr>
      <w:tr w:rsidR="003C2B67" w:rsidRPr="003C2B67" w:rsidTr="00146474">
        <w:trPr>
          <w:trHeight w:val="2143"/>
        </w:trPr>
        <w:tc>
          <w:tcPr>
            <w:tcW w:w="2669" w:type="dxa"/>
            <w:gridSpan w:val="5"/>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Знания о спортивной игре</w:t>
            </w:r>
          </w:p>
        </w:tc>
        <w:tc>
          <w:tcPr>
            <w:tcW w:w="5836"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w:t>
            </w:r>
            <w:r w:rsidRPr="003C2B67">
              <w:rPr>
                <w:rFonts w:ascii="Times New Roman" w:eastAsia="Calibri" w:hAnsi="Times New Roman" w:cs="Times New Roman"/>
                <w:sz w:val="28"/>
                <w:szCs w:val="28"/>
              </w:rPr>
              <w:softHyphen/>
              <w:t>личество участников, поведение игро</w:t>
            </w:r>
            <w:r w:rsidRPr="003C2B67">
              <w:rPr>
                <w:rFonts w:ascii="Times New Roman" w:eastAsia="Calibri" w:hAnsi="Times New Roman" w:cs="Times New Roman"/>
                <w:sz w:val="28"/>
                <w:szCs w:val="28"/>
              </w:rPr>
              <w:softHyphen/>
              <w:t>ков в нападении и защите). Правила техники безопасности при занятиях спортивными играми</w:t>
            </w:r>
          </w:p>
        </w:tc>
        <w:tc>
          <w:tcPr>
            <w:tcW w:w="6379"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Характеризуют технику и тактику выполнения соответствующих игровых двигательных дей</w:t>
            </w:r>
            <w:r w:rsidRPr="003C2B67">
              <w:rPr>
                <w:rFonts w:ascii="Times New Roman" w:eastAsia="Calibri" w:hAnsi="Times New Roman" w:cs="Times New Roman"/>
                <w:sz w:val="28"/>
                <w:szCs w:val="28"/>
              </w:rPr>
              <w:softHyphen/>
              <w:t>ствий. Руководствуются правилами техники без</w:t>
            </w:r>
            <w:r w:rsidRPr="003C2B67">
              <w:rPr>
                <w:rFonts w:ascii="Times New Roman" w:eastAsia="Calibri" w:hAnsi="Times New Roman" w:cs="Times New Roman"/>
                <w:sz w:val="28"/>
                <w:szCs w:val="28"/>
              </w:rPr>
              <w:softHyphen/>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опасности. Объясняют правила и основы органи</w:t>
            </w:r>
            <w:r w:rsidRPr="003C2B67">
              <w:rPr>
                <w:rFonts w:ascii="Times New Roman" w:eastAsia="Calibri" w:hAnsi="Times New Roman" w:cs="Times New Roman"/>
                <w:sz w:val="28"/>
                <w:szCs w:val="28"/>
              </w:rPr>
              <w:softHyphen/>
              <w:t>зации игры</w:t>
            </w:r>
          </w:p>
        </w:tc>
      </w:tr>
      <w:tr w:rsidR="003C2B67" w:rsidRPr="003C2B67" w:rsidTr="00146474">
        <w:trPr>
          <w:trHeight w:val="1835"/>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Самостоятельные занятия</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w:t>
            </w:r>
            <w:r w:rsidRPr="003C2B67">
              <w:rPr>
                <w:rFonts w:ascii="Times New Roman" w:eastAsia="Calibri" w:hAnsi="Times New Roman" w:cs="Times New Roman"/>
                <w:sz w:val="28"/>
                <w:szCs w:val="28"/>
              </w:rPr>
              <w:softHyphen/>
              <w:t>ёмов). Подвижные игры и игровые задания, приближённые к содержанию разучиваемых спортивных игр. Правила самоконтроля</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sidRPr="003C2B67">
              <w:rPr>
                <w:rFonts w:ascii="Times New Roman" w:eastAsia="Calibri" w:hAnsi="Times New Roman" w:cs="Times New Roman"/>
                <w:sz w:val="28"/>
                <w:szCs w:val="28"/>
              </w:rPr>
              <w:softHyphen/>
              <w:t>грузкой во время этих занятий</w:t>
            </w:r>
          </w:p>
        </w:tc>
      </w:tr>
      <w:tr w:rsidR="003C2B67" w:rsidRPr="003C2B67" w:rsidTr="00146474">
        <w:trPr>
          <w:trHeight w:val="1138"/>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организаторски</w:t>
            </w:r>
            <w:r w:rsidRPr="003C2B67">
              <w:rPr>
                <w:rFonts w:ascii="Times New Roman" w:eastAsia="Calibri" w:hAnsi="Times New Roman" w:cs="Times New Roman"/>
                <w:b/>
                <w:bCs/>
                <w:sz w:val="28"/>
                <w:szCs w:val="28"/>
              </w:rPr>
              <w:softHyphen/>
              <w:t>ми умениями</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Организация и проведение подвижных игр и игровых заданий, приближённых к содержанию разучиваемой игры, помощь в судействе, </w:t>
            </w:r>
            <w:r w:rsidRPr="003C2B67">
              <w:rPr>
                <w:rFonts w:ascii="Times New Roman" w:eastAsia="Calibri" w:hAnsi="Times New Roman" w:cs="Times New Roman"/>
                <w:sz w:val="28"/>
                <w:szCs w:val="28"/>
              </w:rPr>
              <w:lastRenderedPageBreak/>
              <w:t>комплектование команды, подготовка места проведения игры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3C2B67">
              <w:rPr>
                <w:rFonts w:ascii="Times New Roman" w:eastAsia="Calibri" w:hAnsi="Times New Roman" w:cs="Times New Roman"/>
                <w:sz w:val="28"/>
                <w:szCs w:val="28"/>
              </w:rPr>
              <w:softHyphen/>
              <w:t xml:space="preserve">нии </w:t>
            </w:r>
            <w:r w:rsidRPr="003C2B67">
              <w:rPr>
                <w:rFonts w:ascii="Times New Roman" w:eastAsia="Calibri" w:hAnsi="Times New Roman" w:cs="Times New Roman"/>
                <w:sz w:val="28"/>
                <w:szCs w:val="28"/>
              </w:rPr>
              <w:lastRenderedPageBreak/>
              <w:t>команды, подготовке мест проведения игры</w:t>
            </w:r>
          </w:p>
        </w:tc>
      </w:tr>
      <w:tr w:rsidR="003C2B67" w:rsidRPr="003C2B67" w:rsidTr="00146474">
        <w:trPr>
          <w:trHeight w:val="235"/>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Гимнастика</w:t>
            </w:r>
          </w:p>
        </w:tc>
      </w:tr>
      <w:tr w:rsidR="003C2B67" w:rsidRPr="003C2B67" w:rsidTr="00146474">
        <w:trPr>
          <w:trHeight w:val="607"/>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строевых упражнений</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Команда «Прямо!», повороты в движении направо, налево.</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 9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Переход с шага на месте на ходьбу в колонне и в шеренге; перестроения из колонны по одному в колонны по два, по четыре в движении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Различают строевые команды. Чётко выполняют строевые приёмы</w:t>
            </w:r>
          </w:p>
        </w:tc>
      </w:tr>
      <w:tr w:rsidR="003C2B67" w:rsidRPr="003C2B67" w:rsidTr="00146474">
        <w:trPr>
          <w:trHeight w:val="551"/>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keepNext/>
              <w:keepLines/>
              <w:jc w:val="both"/>
              <w:outlineLvl w:val="1"/>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общеразвивающих упражнений без предметов на месте и в движений</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keepNext/>
              <w:keepLines/>
              <w:jc w:val="both"/>
              <w:outlineLvl w:val="1"/>
              <w:rPr>
                <w:rFonts w:ascii="Times New Roman" w:eastAsia="Calibri" w:hAnsi="Times New Roman" w:cs="Times New Roman"/>
                <w:sz w:val="28"/>
                <w:szCs w:val="28"/>
              </w:rPr>
            </w:pPr>
            <w:bookmarkStart w:id="4" w:name="bookmark2"/>
            <w:r w:rsidRPr="003C2B67">
              <w:rPr>
                <w:rFonts w:ascii="Times New Roman" w:eastAsia="Calibri" w:hAnsi="Times New Roman" w:cs="Times New Roman"/>
                <w:b/>
                <w:bCs/>
                <w:sz w:val="28"/>
                <w:szCs w:val="28"/>
              </w:rPr>
              <w:t>8—9 классы</w:t>
            </w:r>
            <w:bookmarkEnd w:id="4"/>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двигательных спо</w:t>
            </w:r>
            <w:r w:rsidRPr="003C2B67">
              <w:rPr>
                <w:rFonts w:ascii="Times New Roman" w:eastAsia="Calibri" w:hAnsi="Times New Roman" w:cs="Times New Roman"/>
                <w:sz w:val="28"/>
                <w:szCs w:val="28"/>
              </w:rPr>
              <w:softHyphen/>
              <w:t>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общеразвивающих упражнений и составляют комбинации из числа разученных упражнений</w:t>
            </w:r>
          </w:p>
        </w:tc>
      </w:tr>
      <w:tr w:rsidR="003C2B67" w:rsidRPr="003C2B67" w:rsidTr="00146474">
        <w:trPr>
          <w:trHeight w:val="714"/>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keepNext/>
              <w:keepLines/>
              <w:jc w:val="both"/>
              <w:outlineLvl w:val="1"/>
              <w:rPr>
                <w:rFonts w:ascii="Times New Roman" w:eastAsia="Calibri" w:hAnsi="Times New Roman" w:cs="Times New Roman"/>
                <w:sz w:val="28"/>
                <w:szCs w:val="28"/>
              </w:rPr>
            </w:pPr>
            <w:bookmarkStart w:id="5" w:name="bookmark3"/>
            <w:r w:rsidRPr="003C2B67">
              <w:rPr>
                <w:rFonts w:ascii="Times New Roman" w:eastAsia="Calibri" w:hAnsi="Times New Roman" w:cs="Times New Roman"/>
                <w:b/>
                <w:bCs/>
                <w:sz w:val="28"/>
                <w:szCs w:val="28"/>
              </w:rPr>
              <w:t>Освоение общеразвивающих упражнений с предметами</w:t>
            </w:r>
            <w:bookmarkEnd w:id="5"/>
          </w:p>
          <w:p w:rsidR="003C2B67" w:rsidRPr="003C2B67" w:rsidRDefault="003C2B67" w:rsidP="008F33EA">
            <w:pPr>
              <w:jc w:val="both"/>
              <w:rPr>
                <w:rFonts w:ascii="Times New Roman" w:eastAsia="Calibri" w:hAnsi="Times New Roman" w:cs="Times New Roman"/>
                <w:b/>
                <w:bCs/>
                <w:sz w:val="28"/>
                <w:szCs w:val="28"/>
              </w:rPr>
            </w:pP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keepNext/>
              <w:keepLines/>
              <w:jc w:val="both"/>
              <w:outlineLvl w:val="1"/>
              <w:rPr>
                <w:rFonts w:ascii="Times New Roman" w:eastAsia="Calibri" w:hAnsi="Times New Roman" w:cs="Times New Roman"/>
                <w:sz w:val="28"/>
                <w:szCs w:val="28"/>
              </w:rPr>
            </w:pPr>
            <w:bookmarkStart w:id="6" w:name="bookmark4"/>
            <w:r w:rsidRPr="003C2B67">
              <w:rPr>
                <w:rFonts w:ascii="Times New Roman" w:eastAsia="Calibri" w:hAnsi="Times New Roman" w:cs="Times New Roman"/>
                <w:b/>
                <w:bCs/>
                <w:sz w:val="28"/>
                <w:szCs w:val="28"/>
              </w:rPr>
              <w:t>8—9 классы</w:t>
            </w:r>
            <w:bookmarkEnd w:id="6"/>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двигательных спо</w:t>
            </w:r>
            <w:r w:rsidRPr="003C2B67">
              <w:rPr>
                <w:rFonts w:ascii="Times New Roman" w:eastAsia="Calibri" w:hAnsi="Times New Roman" w:cs="Times New Roman"/>
                <w:sz w:val="28"/>
                <w:szCs w:val="28"/>
              </w:rPr>
              <w:softHyphen/>
              <w:t>собностей с помощью гантелей (3— 5 кг), тренажёров, эспандеров</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общеразвивающих упражне</w:t>
            </w:r>
            <w:r w:rsidRPr="003C2B67">
              <w:rPr>
                <w:rFonts w:ascii="Times New Roman" w:eastAsia="Calibri" w:hAnsi="Times New Roman" w:cs="Times New Roman"/>
                <w:sz w:val="28"/>
                <w:szCs w:val="28"/>
              </w:rPr>
              <w:softHyphen/>
              <w:t>ний с предметами и составляют комбинации из числа разученных упражнений</w:t>
            </w:r>
          </w:p>
          <w:p w:rsidR="003C2B67" w:rsidRPr="003C2B67" w:rsidRDefault="003C2B67" w:rsidP="008F33EA">
            <w:pPr>
              <w:jc w:val="both"/>
              <w:rPr>
                <w:rFonts w:ascii="Times New Roman" w:eastAsia="Calibri" w:hAnsi="Times New Roman" w:cs="Times New Roman"/>
                <w:sz w:val="28"/>
                <w:szCs w:val="28"/>
              </w:rPr>
            </w:pPr>
          </w:p>
        </w:tc>
      </w:tr>
      <w:tr w:rsidR="003C2B67" w:rsidRPr="003C2B67" w:rsidTr="00146474">
        <w:trPr>
          <w:trHeight w:val="912"/>
        </w:trPr>
        <w:tc>
          <w:tcPr>
            <w:tcW w:w="266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ind w:right="4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Освоение и совершенство</w:t>
            </w:r>
            <w:r w:rsidRPr="003C2B67">
              <w:rPr>
                <w:rFonts w:ascii="Times New Roman" w:eastAsia="Calibri" w:hAnsi="Times New Roman" w:cs="Times New Roman"/>
                <w:b/>
                <w:bCs/>
                <w:sz w:val="28"/>
                <w:szCs w:val="28"/>
              </w:rPr>
              <w:softHyphen/>
              <w:t xml:space="preserve">вание </w:t>
            </w:r>
            <w:r w:rsidRPr="003C2B67">
              <w:rPr>
                <w:rFonts w:ascii="Times New Roman" w:eastAsia="Calibri" w:hAnsi="Times New Roman" w:cs="Times New Roman"/>
                <w:b/>
                <w:bCs/>
                <w:sz w:val="28"/>
                <w:szCs w:val="28"/>
              </w:rPr>
              <w:lastRenderedPageBreak/>
              <w:t>висов и упоров</w:t>
            </w:r>
          </w:p>
          <w:p w:rsidR="003C2B67" w:rsidRPr="003C2B67" w:rsidRDefault="003C2B67" w:rsidP="008F33EA">
            <w:pPr>
              <w:jc w:val="both"/>
              <w:rPr>
                <w:rFonts w:ascii="Times New Roman" w:eastAsia="Calibri" w:hAnsi="Times New Roman" w:cs="Times New Roman"/>
                <w:b/>
                <w:bCs/>
                <w:sz w:val="28"/>
                <w:szCs w:val="28"/>
              </w:rPr>
            </w:pP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keepNext/>
              <w:keepLines/>
              <w:tabs>
                <w:tab w:val="left" w:pos="217"/>
              </w:tabs>
              <w:jc w:val="both"/>
              <w:outlineLvl w:val="1"/>
              <w:rPr>
                <w:rFonts w:ascii="Times New Roman" w:eastAsia="Calibri" w:hAnsi="Times New Roman" w:cs="Times New Roman"/>
                <w:b/>
                <w:bCs/>
                <w:sz w:val="28"/>
                <w:szCs w:val="28"/>
              </w:rPr>
            </w:pPr>
            <w:bookmarkStart w:id="7" w:name="bookmark5"/>
            <w:r w:rsidRPr="003C2B67">
              <w:rPr>
                <w:rFonts w:ascii="Times New Roman" w:eastAsia="Calibri" w:hAnsi="Times New Roman" w:cs="Times New Roman"/>
                <w:b/>
                <w:bCs/>
                <w:sz w:val="28"/>
                <w:szCs w:val="28"/>
              </w:rPr>
              <w:lastRenderedPageBreak/>
              <w:t>8класс</w:t>
            </w:r>
            <w:bookmarkEnd w:id="7"/>
          </w:p>
          <w:p w:rsidR="003C2B67" w:rsidRPr="003C2B67" w:rsidRDefault="003C2B67" w:rsidP="008F33EA">
            <w:pPr>
              <w:ind w:right="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Мальчики: из виса на </w:t>
            </w:r>
            <w:proofErr w:type="spellStart"/>
            <w:r w:rsidRPr="003C2B67">
              <w:rPr>
                <w:rFonts w:ascii="Times New Roman" w:eastAsia="Calibri" w:hAnsi="Times New Roman" w:cs="Times New Roman"/>
                <w:sz w:val="28"/>
                <w:szCs w:val="28"/>
              </w:rPr>
              <w:t>подколенках</w:t>
            </w:r>
            <w:proofErr w:type="spellEnd"/>
            <w:r w:rsidRPr="003C2B67">
              <w:rPr>
                <w:rFonts w:ascii="Times New Roman" w:eastAsia="Calibri" w:hAnsi="Times New Roman" w:cs="Times New Roman"/>
                <w:sz w:val="28"/>
                <w:szCs w:val="28"/>
              </w:rPr>
              <w:t xml:space="preserve"> через стойку </w:t>
            </w:r>
            <w:r w:rsidRPr="003C2B67">
              <w:rPr>
                <w:rFonts w:ascii="Times New Roman" w:eastAsia="Calibri" w:hAnsi="Times New Roman" w:cs="Times New Roman"/>
                <w:sz w:val="28"/>
                <w:szCs w:val="28"/>
              </w:rPr>
              <w:lastRenderedPageBreak/>
              <w:t xml:space="preserve">на руках опускание в упор присев; подъём махом назад </w:t>
            </w:r>
            <w:proofErr w:type="gramStart"/>
            <w:r w:rsidRPr="003C2B67">
              <w:rPr>
                <w:rFonts w:ascii="Times New Roman" w:eastAsia="Calibri" w:hAnsi="Times New Roman" w:cs="Times New Roman"/>
                <w:sz w:val="28"/>
                <w:szCs w:val="28"/>
              </w:rPr>
              <w:t>в сед ноги</w:t>
            </w:r>
            <w:proofErr w:type="gramEnd"/>
            <w:r w:rsidRPr="003C2B67">
              <w:rPr>
                <w:rFonts w:ascii="Times New Roman" w:eastAsia="Calibri" w:hAnsi="Times New Roman" w:cs="Times New Roman"/>
                <w:sz w:val="28"/>
                <w:szCs w:val="28"/>
              </w:rPr>
              <w:t xml:space="preserve"> врозь; подъём </w:t>
            </w:r>
            <w:proofErr w:type="spellStart"/>
            <w:r w:rsidRPr="003C2B67">
              <w:rPr>
                <w:rFonts w:ascii="Times New Roman" w:eastAsia="Calibri" w:hAnsi="Times New Roman" w:cs="Times New Roman"/>
                <w:sz w:val="28"/>
                <w:szCs w:val="28"/>
              </w:rPr>
              <w:t>завесом</w:t>
            </w:r>
            <w:proofErr w:type="spellEnd"/>
            <w:r w:rsidRPr="003C2B67">
              <w:rPr>
                <w:rFonts w:ascii="Times New Roman" w:eastAsia="Calibri" w:hAnsi="Times New Roman" w:cs="Times New Roman"/>
                <w:sz w:val="28"/>
                <w:szCs w:val="28"/>
              </w:rPr>
              <w:t xml:space="preserve"> вне. Девочки: из упора на нижней жерди опускание вперёд в вис присев; из виса присев на нижней жерди махом од</w:t>
            </w:r>
            <w:r w:rsidRPr="003C2B67">
              <w:rPr>
                <w:rFonts w:ascii="Times New Roman" w:eastAsia="Calibri" w:hAnsi="Times New Roman" w:cs="Times New Roman"/>
                <w:sz w:val="28"/>
                <w:szCs w:val="28"/>
              </w:rPr>
              <w:softHyphen/>
              <w:t>ной и толчком другой в вис прогнувшись с опорой на верхнюю жердь; вис лёжа на нижней жерди; сед боком на нижней жерди, соскок</w:t>
            </w:r>
          </w:p>
          <w:p w:rsidR="003C2B67" w:rsidRPr="003C2B67" w:rsidRDefault="003C2B67" w:rsidP="008F33EA">
            <w:pPr>
              <w:keepNext/>
              <w:keepLines/>
              <w:tabs>
                <w:tab w:val="left" w:pos="222"/>
              </w:tabs>
              <w:jc w:val="both"/>
              <w:outlineLvl w:val="1"/>
              <w:rPr>
                <w:rFonts w:ascii="Times New Roman" w:eastAsia="Calibri" w:hAnsi="Times New Roman" w:cs="Times New Roman"/>
                <w:b/>
                <w:bCs/>
                <w:sz w:val="28"/>
                <w:szCs w:val="28"/>
              </w:rPr>
            </w:pPr>
            <w:bookmarkStart w:id="8" w:name="bookmark6"/>
            <w:r w:rsidRPr="003C2B67">
              <w:rPr>
                <w:rFonts w:ascii="Times New Roman" w:eastAsia="Calibri" w:hAnsi="Times New Roman" w:cs="Times New Roman"/>
                <w:b/>
                <w:bCs/>
                <w:sz w:val="28"/>
                <w:szCs w:val="28"/>
              </w:rPr>
              <w:t>9класс</w:t>
            </w:r>
            <w:bookmarkEnd w:id="8"/>
          </w:p>
          <w:p w:rsidR="003C2B67" w:rsidRPr="003C2B67" w:rsidRDefault="003C2B67" w:rsidP="008F33EA">
            <w:pPr>
              <w:ind w:right="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Мальчики: подъём переворотом в упор махом и силой; подъём махом вперёд </w:t>
            </w:r>
            <w:proofErr w:type="gramStart"/>
            <w:r w:rsidRPr="003C2B67">
              <w:rPr>
                <w:rFonts w:ascii="Times New Roman" w:eastAsia="Calibri" w:hAnsi="Times New Roman" w:cs="Times New Roman"/>
                <w:sz w:val="28"/>
                <w:szCs w:val="28"/>
              </w:rPr>
              <w:t>в сед ноги</w:t>
            </w:r>
            <w:proofErr w:type="gramEnd"/>
            <w:r w:rsidRPr="003C2B67">
              <w:rPr>
                <w:rFonts w:ascii="Times New Roman" w:eastAsia="Calibri" w:hAnsi="Times New Roman" w:cs="Times New Roman"/>
                <w:sz w:val="28"/>
                <w:szCs w:val="28"/>
              </w:rPr>
              <w:t xml:space="preserve"> врозь. </w:t>
            </w:r>
          </w:p>
          <w:p w:rsidR="003C2B67" w:rsidRPr="003C2B67" w:rsidRDefault="003C2B67" w:rsidP="008F33EA">
            <w:pPr>
              <w:ind w:right="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Девочки: вис прогнувшись на нижней жерди с опорой ног о верхнюю; переход в упор на нижнюю жердь</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данных упражнений и со</w:t>
            </w:r>
            <w:r w:rsidRPr="003C2B67">
              <w:rPr>
                <w:rFonts w:ascii="Times New Roman" w:eastAsia="Calibri" w:hAnsi="Times New Roman" w:cs="Times New Roman"/>
                <w:sz w:val="28"/>
                <w:szCs w:val="28"/>
              </w:rPr>
              <w:softHyphen/>
              <w:t xml:space="preserve">ставляют гимнастические комбинации из числа </w:t>
            </w:r>
            <w:r w:rsidRPr="003C2B67">
              <w:rPr>
                <w:rFonts w:ascii="Times New Roman" w:eastAsia="Calibri" w:hAnsi="Times New Roman" w:cs="Times New Roman"/>
                <w:sz w:val="28"/>
                <w:szCs w:val="28"/>
              </w:rPr>
              <w:lastRenderedPageBreak/>
              <w:t>разученных упражнений</w:t>
            </w:r>
          </w:p>
        </w:tc>
      </w:tr>
      <w:tr w:rsidR="003C2B67" w:rsidRPr="003C2B67" w:rsidTr="00146474">
        <w:trPr>
          <w:trHeight w:val="1534"/>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Освоение опорных прыжков</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Мальчики: прыжок согнув ноги (козёл в длину, высота 110—115 см). Девочки: прыжок боком с поворотом на 90° (конь в ширину, </w:t>
            </w:r>
            <w:proofErr w:type="gramStart"/>
            <w:r w:rsidRPr="003C2B67">
              <w:rPr>
                <w:rFonts w:ascii="Times New Roman" w:eastAsia="Calibri" w:hAnsi="Times New Roman" w:cs="Times New Roman"/>
                <w:sz w:val="28"/>
                <w:szCs w:val="28"/>
              </w:rPr>
              <w:t>высота</w:t>
            </w:r>
            <w:proofErr w:type="gramEnd"/>
            <w:r w:rsidRPr="003C2B67">
              <w:rPr>
                <w:rFonts w:ascii="Times New Roman" w:eastAsia="Calibri" w:hAnsi="Times New Roman" w:cs="Times New Roman"/>
                <w:sz w:val="28"/>
                <w:szCs w:val="28"/>
              </w:rPr>
              <w:t xml:space="preserve"> НО см).</w:t>
            </w:r>
          </w:p>
          <w:p w:rsidR="003C2B67" w:rsidRPr="003C2B67" w:rsidRDefault="003C2B67" w:rsidP="008F33EA">
            <w:p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9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Мальчики: прыжок согнув ноги (козёл в длину, высота 115 см). Девочки: прыжок боком (конь в ши</w:t>
            </w:r>
            <w:r w:rsidRPr="003C2B67">
              <w:rPr>
                <w:rFonts w:ascii="Times New Roman" w:eastAsia="Calibri" w:hAnsi="Times New Roman" w:cs="Times New Roman"/>
                <w:sz w:val="28"/>
                <w:szCs w:val="28"/>
              </w:rPr>
              <w:softHyphen/>
              <w:t>рину, высота 110 см)</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данных упражнений и со</w:t>
            </w:r>
            <w:r w:rsidRPr="003C2B67">
              <w:rPr>
                <w:rFonts w:ascii="Times New Roman" w:eastAsia="Calibri" w:hAnsi="Times New Roman" w:cs="Times New Roman"/>
                <w:sz w:val="28"/>
                <w:szCs w:val="28"/>
              </w:rPr>
              <w:softHyphen/>
              <w:t>ставляют гимнастические комбинации из числа разученных упражнений</w:t>
            </w:r>
          </w:p>
        </w:tc>
      </w:tr>
      <w:tr w:rsidR="003C2B67" w:rsidRPr="003C2B67" w:rsidTr="00146474">
        <w:trPr>
          <w:trHeight w:val="1954"/>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Освоение акробатических упражнений</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7"/>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Мальчики: кувырок назад в упор стоя ноги врозь; кувырок вперёд и назад; длинный кувырок; стойка на голове и руках.</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Девочки: «мост» и поворот в упор стоя на одном колене; кувырки впе</w:t>
            </w:r>
            <w:r w:rsidRPr="003C2B67">
              <w:rPr>
                <w:rFonts w:ascii="Times New Roman" w:eastAsia="Calibri" w:hAnsi="Times New Roman" w:cs="Times New Roman"/>
                <w:sz w:val="28"/>
                <w:szCs w:val="28"/>
              </w:rPr>
              <w:softHyphen/>
              <w:t>рёд и назад.</w:t>
            </w:r>
          </w:p>
          <w:p w:rsidR="003C2B67" w:rsidRPr="003C2B67" w:rsidRDefault="003C2B67" w:rsidP="008F33EA">
            <w:pPr>
              <w:tabs>
                <w:tab w:val="left" w:pos="282"/>
              </w:tabs>
              <w:spacing w:after="0" w:line="240" w:lineRule="auto"/>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9 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Мальчики: из упора присев силой стойка на голове и руках; длинный кувырок вперёд с трёх шагов разбега. Девочки: равновесие на одной; выпад вперёд; кувырок вперёд</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акробатических упражнений и составляют акробатические комбинации из числа разученных упражнений</w:t>
            </w:r>
          </w:p>
        </w:tc>
      </w:tr>
      <w:tr w:rsidR="003C2B67" w:rsidRPr="003C2B67" w:rsidTr="00146474">
        <w:trPr>
          <w:trHeight w:val="54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Развитие координационных способностей</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координационных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гимнастические и акробатические упражнения для развития названных координа</w:t>
            </w:r>
            <w:r w:rsidRPr="003C2B67">
              <w:rPr>
                <w:rFonts w:ascii="Times New Roman" w:eastAsia="Calibri" w:hAnsi="Times New Roman" w:cs="Times New Roman"/>
                <w:sz w:val="28"/>
                <w:szCs w:val="28"/>
              </w:rPr>
              <w:softHyphen/>
              <w:t>ционных способностей</w:t>
            </w:r>
          </w:p>
        </w:tc>
      </w:tr>
      <w:tr w:rsidR="003C2B67" w:rsidRPr="003C2B67" w:rsidTr="00146474">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Развитие силовых способностей и силовой выносливости</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силовых способностей и силовой выносливости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данные упражнения для развития силовых способностей и силовой выносливости</w:t>
            </w:r>
          </w:p>
        </w:tc>
      </w:tr>
      <w:tr w:rsidR="003C2B67" w:rsidRPr="003C2B67" w:rsidTr="00146474">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Развитие скоростно-</w:t>
            </w:r>
            <w:proofErr w:type="spellStart"/>
            <w:r w:rsidRPr="003C2B67">
              <w:rPr>
                <w:rFonts w:ascii="Times New Roman" w:eastAsia="Calibri" w:hAnsi="Times New Roman" w:cs="Times New Roman"/>
                <w:b/>
                <w:bCs/>
                <w:sz w:val="28"/>
                <w:szCs w:val="28"/>
              </w:rPr>
              <w:t>сило</w:t>
            </w:r>
            <w:proofErr w:type="spellEnd"/>
            <w:r w:rsidRPr="003C2B67">
              <w:rPr>
                <w:rFonts w:ascii="Times New Roman" w:eastAsia="Calibri" w:hAnsi="Times New Roman" w:cs="Times New Roman"/>
                <w:b/>
                <w:bCs/>
                <w:sz w:val="28"/>
                <w:szCs w:val="28"/>
              </w:rPr>
              <w:t xml:space="preserve">- </w:t>
            </w:r>
            <w:proofErr w:type="spellStart"/>
            <w:r w:rsidRPr="003C2B67">
              <w:rPr>
                <w:rFonts w:ascii="Times New Roman" w:eastAsia="Calibri" w:hAnsi="Times New Roman" w:cs="Times New Roman"/>
                <w:b/>
                <w:bCs/>
                <w:sz w:val="28"/>
                <w:szCs w:val="28"/>
              </w:rPr>
              <w:t>вых</w:t>
            </w:r>
            <w:proofErr w:type="spellEnd"/>
            <w:r w:rsidRPr="003C2B67">
              <w:rPr>
                <w:rFonts w:ascii="Times New Roman" w:eastAsia="Calibri" w:hAnsi="Times New Roman" w:cs="Times New Roman"/>
                <w:b/>
                <w:bCs/>
                <w:sz w:val="28"/>
                <w:szCs w:val="28"/>
              </w:rPr>
              <w:t xml:space="preserve"> способностей</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 xml:space="preserve">Совершенствование </w:t>
            </w:r>
            <w:proofErr w:type="spellStart"/>
            <w:r w:rsidRPr="003C2B67">
              <w:rPr>
                <w:rFonts w:ascii="Times New Roman" w:eastAsia="Calibri" w:hAnsi="Times New Roman" w:cs="Times New Roman"/>
                <w:bCs/>
                <w:sz w:val="28"/>
                <w:szCs w:val="28"/>
              </w:rPr>
              <w:t>скоростносиловых</w:t>
            </w:r>
            <w:proofErr w:type="spellEnd"/>
            <w:r w:rsidRPr="003C2B67">
              <w:rPr>
                <w:rFonts w:ascii="Times New Roman" w:eastAsia="Calibri" w:hAnsi="Times New Roman" w:cs="Times New Roman"/>
                <w:bCs/>
                <w:sz w:val="28"/>
                <w:szCs w:val="28"/>
              </w:rPr>
              <w:t xml:space="preserve">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данные упражнения для развития скоростно-силовых способностей</w:t>
            </w:r>
          </w:p>
        </w:tc>
      </w:tr>
      <w:tr w:rsidR="003C2B67" w:rsidRPr="003C2B67" w:rsidTr="00146474">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Развитие гибкости</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Совершенствование двигательных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данные упражнения для развития гибкости</w:t>
            </w:r>
          </w:p>
        </w:tc>
      </w:tr>
      <w:tr w:rsidR="003C2B67" w:rsidRPr="003C2B67" w:rsidTr="00146474">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Знания о физической куль</w:t>
            </w:r>
            <w:r w:rsidRPr="003C2B67">
              <w:rPr>
                <w:rFonts w:ascii="Times New Roman" w:eastAsia="Calibri" w:hAnsi="Times New Roman" w:cs="Times New Roman"/>
                <w:b/>
                <w:bCs/>
                <w:sz w:val="28"/>
                <w:szCs w:val="28"/>
              </w:rPr>
              <w:softHyphen/>
              <w:t>туре</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Раскрывают значение гимнастических упражне</w:t>
            </w:r>
            <w:r w:rsidRPr="003C2B67">
              <w:rPr>
                <w:rFonts w:ascii="Times New Roman" w:eastAsia="Calibri" w:hAnsi="Times New Roman" w:cs="Times New Roman"/>
                <w:sz w:val="28"/>
                <w:szCs w:val="28"/>
              </w:rPr>
              <w:softHyphen/>
              <w:t>ний для сохранения правильной осанки, разви</w:t>
            </w:r>
            <w:r w:rsidRPr="003C2B67">
              <w:rPr>
                <w:rFonts w:ascii="Times New Roman" w:eastAsia="Calibri" w:hAnsi="Times New Roman" w:cs="Times New Roman"/>
                <w:sz w:val="28"/>
                <w:szCs w:val="28"/>
              </w:rPr>
              <w:softHyphen/>
              <w:t>тия физических способностей. Оказывают стра</w:t>
            </w:r>
            <w:r w:rsidRPr="003C2B67">
              <w:rPr>
                <w:rFonts w:ascii="Times New Roman" w:eastAsia="Calibri" w:hAnsi="Times New Roman" w:cs="Times New Roman"/>
                <w:sz w:val="28"/>
                <w:szCs w:val="28"/>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3C2B67" w:rsidRPr="003C2B67" w:rsidTr="00146474">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Самостоятельные занятия</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Совершенствование силовых, коорди</w:t>
            </w:r>
            <w:r w:rsidRPr="003C2B67">
              <w:rPr>
                <w:rFonts w:ascii="Times New Roman" w:eastAsia="Calibri" w:hAnsi="Times New Roman" w:cs="Times New Roman"/>
                <w:bCs/>
                <w:sz w:val="28"/>
                <w:szCs w:val="28"/>
              </w:rPr>
              <w:softHyphen/>
              <w:t>национных способностей и гибкости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изученные упражнения в самостоя</w:t>
            </w:r>
            <w:r w:rsidRPr="003C2B67">
              <w:rPr>
                <w:rFonts w:ascii="Times New Roman" w:eastAsia="Calibri" w:hAnsi="Times New Roman" w:cs="Times New Roman"/>
                <w:sz w:val="28"/>
                <w:szCs w:val="28"/>
              </w:rPr>
              <w:softHyphen/>
              <w:t>тельных занятиях при решении задач физической и технической подготовки. Осуществляют само</w:t>
            </w:r>
            <w:r w:rsidRPr="003C2B67">
              <w:rPr>
                <w:rFonts w:ascii="Times New Roman" w:eastAsia="Calibri" w:hAnsi="Times New Roman" w:cs="Times New Roman"/>
                <w:sz w:val="28"/>
                <w:szCs w:val="28"/>
              </w:rPr>
              <w:softHyphen/>
              <w:t>контроль за физической нагрузкой во время этих занятий</w:t>
            </w:r>
          </w:p>
        </w:tc>
      </w:tr>
      <w:tr w:rsidR="003C2B67" w:rsidRPr="003C2B67" w:rsidTr="00146474">
        <w:trPr>
          <w:trHeight w:val="57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Овладение организаторски</w:t>
            </w:r>
            <w:r w:rsidRPr="003C2B67">
              <w:rPr>
                <w:rFonts w:ascii="Times New Roman" w:eastAsia="Calibri" w:hAnsi="Times New Roman" w:cs="Times New Roman"/>
                <w:b/>
                <w:bCs/>
                <w:sz w:val="28"/>
                <w:szCs w:val="28"/>
              </w:rPr>
              <w:softHyphen/>
              <w:t>ми умениями</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Составляют совместно с учителем простейшие комбинации упражнений, направленные на раз</w:t>
            </w:r>
            <w:r w:rsidRPr="003C2B67">
              <w:rPr>
                <w:rFonts w:ascii="Times New Roman" w:eastAsia="Calibri" w:hAnsi="Times New Roman" w:cs="Times New Roman"/>
                <w:sz w:val="28"/>
                <w:szCs w:val="28"/>
              </w:rPr>
              <w:softHyphen/>
              <w:t>витие соответствующих физических способностей. Выполняют обязанности командира отделе</w:t>
            </w:r>
            <w:r w:rsidRPr="003C2B67">
              <w:rPr>
                <w:rFonts w:ascii="Times New Roman" w:eastAsia="Calibri" w:hAnsi="Times New Roman" w:cs="Times New Roman"/>
                <w:sz w:val="28"/>
                <w:szCs w:val="28"/>
              </w:rPr>
              <w:softHyphen/>
              <w:t>ния. Оказывают помощь в установке и уборке снарядов. Соблюдают правила соревнований</w:t>
            </w:r>
          </w:p>
        </w:tc>
      </w:tr>
      <w:tr w:rsidR="003C2B67" w:rsidRPr="003C2B67" w:rsidTr="00146474">
        <w:trPr>
          <w:trHeight w:val="243"/>
        </w:trPr>
        <w:tc>
          <w:tcPr>
            <w:tcW w:w="14884" w:type="dxa"/>
            <w:gridSpan w:val="7"/>
            <w:tcBorders>
              <w:top w:val="single" w:sz="4" w:space="0" w:color="auto"/>
              <w:left w:val="single" w:sz="4" w:space="0" w:color="auto"/>
              <w:bottom w:val="single" w:sz="4" w:space="0" w:color="auto"/>
              <w:right w:val="nil"/>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Лёгкая атлетика</w:t>
            </w:r>
          </w:p>
        </w:tc>
      </w:tr>
      <w:tr w:rsidR="003C2B67" w:rsidRPr="003C2B67" w:rsidTr="00146474">
        <w:trPr>
          <w:trHeight w:val="1626"/>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техникой сприн</w:t>
            </w:r>
            <w:r w:rsidRPr="003C2B67">
              <w:rPr>
                <w:rFonts w:ascii="Times New Roman" w:eastAsia="Calibri" w:hAnsi="Times New Roman" w:cs="Times New Roman"/>
                <w:b/>
                <w:bCs/>
                <w:sz w:val="28"/>
                <w:szCs w:val="28"/>
              </w:rPr>
              <w:softHyphen/>
              <w:t>терского бега</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Низкий старт до 30 м</w:t>
            </w:r>
          </w:p>
          <w:p w:rsidR="003C2B67" w:rsidRPr="003C2B67" w:rsidRDefault="003C2B67" w:rsidP="008F33EA">
            <w:pPr>
              <w:tabs>
                <w:tab w:val="left" w:pos="291"/>
              </w:tabs>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от 70 до 80 м</w:t>
            </w:r>
          </w:p>
          <w:p w:rsidR="003C2B67" w:rsidRPr="003C2B67" w:rsidRDefault="003C2B67" w:rsidP="008F33EA">
            <w:pPr>
              <w:tabs>
                <w:tab w:val="left" w:pos="282"/>
              </w:tabs>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до 70 м.</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Дальнейшее обучение технике спринтерского бега.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двигательных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выполнения беговых упраж</w:t>
            </w:r>
            <w:r w:rsidRPr="003C2B67">
              <w:rPr>
                <w:rFonts w:ascii="Times New Roman" w:eastAsia="Calibri" w:hAnsi="Times New Roman" w:cs="Times New Roman"/>
                <w:sz w:val="28"/>
                <w:szCs w:val="28"/>
              </w:rPr>
              <w:softHyphen/>
              <w:t>нений, осваивают её самостоятельно, выявляют и устраняют характерные ошибки в процессе осво</w:t>
            </w:r>
            <w:r w:rsidRPr="003C2B67">
              <w:rPr>
                <w:rFonts w:ascii="Times New Roman" w:eastAsia="Calibri" w:hAnsi="Times New Roman" w:cs="Times New Roman"/>
                <w:sz w:val="28"/>
                <w:szCs w:val="28"/>
              </w:rPr>
              <w:softHyphen/>
              <w:t>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Демонстрируют вариативное выполнение бего</w:t>
            </w:r>
            <w:r w:rsidRPr="003C2B67">
              <w:rPr>
                <w:rFonts w:ascii="Times New Roman" w:eastAsia="Calibri" w:hAnsi="Times New Roman" w:cs="Times New Roman"/>
                <w:sz w:val="28"/>
                <w:szCs w:val="28"/>
              </w:rPr>
              <w:softHyphen/>
              <w:t>вых упражнений.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3C2B67">
              <w:rPr>
                <w:rFonts w:ascii="Times New Roman" w:eastAsia="Calibri" w:hAnsi="Times New Roman" w:cs="Times New Roman"/>
                <w:sz w:val="28"/>
                <w:szCs w:val="28"/>
              </w:rPr>
              <w:softHyphen/>
              <w:t>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беговых упражнений, соблюдают правила безопасности</w:t>
            </w:r>
          </w:p>
        </w:tc>
      </w:tr>
      <w:tr w:rsidR="003C2B67" w:rsidRPr="003C2B67" w:rsidTr="00146474">
        <w:trPr>
          <w:trHeight w:val="1834"/>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Овладение техникой прыж</w:t>
            </w:r>
            <w:r w:rsidRPr="003C2B67">
              <w:rPr>
                <w:rFonts w:ascii="Times New Roman" w:eastAsia="Calibri" w:hAnsi="Times New Roman" w:cs="Times New Roman"/>
                <w:b/>
                <w:bCs/>
                <w:sz w:val="28"/>
                <w:szCs w:val="28"/>
              </w:rPr>
              <w:softHyphen/>
              <w:t>ка в длину</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Прыжки в длину с 11 — 13 шагов разбега.</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Дальнейшее обучение технике прыжка в длину</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Демонстрируют вариативное выполнение прыжковых упражнений.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прыжковых упражнений, соблюдают правила безопасности</w:t>
            </w:r>
          </w:p>
        </w:tc>
      </w:tr>
      <w:tr w:rsidR="003C2B67" w:rsidRPr="003C2B67" w:rsidTr="00146474">
        <w:trPr>
          <w:trHeight w:val="2269"/>
        </w:trPr>
        <w:tc>
          <w:tcPr>
            <w:tcW w:w="2645" w:type="dxa"/>
            <w:gridSpan w:val="3"/>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Овладение техникой прыжка в высоту</w:t>
            </w:r>
          </w:p>
        </w:tc>
        <w:tc>
          <w:tcPr>
            <w:tcW w:w="5860" w:type="dxa"/>
            <w:gridSpan w:val="3"/>
            <w:tcBorders>
              <w:top w:val="single" w:sz="4" w:space="0" w:color="auto"/>
              <w:left w:val="single" w:sz="4" w:space="0" w:color="auto"/>
              <w:right w:val="single" w:sz="4" w:space="0" w:color="auto"/>
            </w:tcBorders>
            <w:shd w:val="clear" w:color="auto" w:fill="FFFFFF"/>
          </w:tcPr>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Прыжки в высоту с 7-9 шагов разбега.</w:t>
            </w:r>
          </w:p>
          <w:p w:rsidR="003C2B67" w:rsidRPr="003C2B67" w:rsidRDefault="003C2B67" w:rsidP="008F33EA">
            <w:pPr>
              <w:tabs>
                <w:tab w:val="left" w:pos="27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9класс</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Совершенствование техники прыжка в высоту</w:t>
            </w:r>
          </w:p>
        </w:tc>
        <w:tc>
          <w:tcPr>
            <w:tcW w:w="6379"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Описывают технику выполнения прыжковых уп</w:t>
            </w:r>
            <w:r w:rsidRPr="003C2B67">
              <w:rPr>
                <w:rFonts w:ascii="Times New Roman" w:eastAsia="Calibri" w:hAnsi="Times New Roman" w:cs="Times New Roman"/>
                <w:sz w:val="28"/>
                <w:szCs w:val="28"/>
              </w:rPr>
              <w:softHyphen/>
              <w:t>ражнений, осваивают её самостоятельно, выявля</w:t>
            </w:r>
            <w:r w:rsidRPr="003C2B67">
              <w:rPr>
                <w:rFonts w:ascii="Times New Roman" w:eastAsia="Calibri" w:hAnsi="Times New Roman" w:cs="Times New Roman"/>
                <w:sz w:val="28"/>
                <w:szCs w:val="28"/>
              </w:rPr>
              <w:softHyphen/>
              <w:t>ют и устраняют характерные ошибки в процессе освоения.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Демонстрируют вариативное выполнение прыж</w:t>
            </w:r>
            <w:r w:rsidRPr="003C2B67">
              <w:rPr>
                <w:rFonts w:ascii="Times New Roman" w:eastAsia="Calibri" w:hAnsi="Times New Roman" w:cs="Times New Roman"/>
                <w:sz w:val="28"/>
                <w:szCs w:val="28"/>
              </w:rPr>
              <w:softHyphen/>
              <w:t>ковых упражнений.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прыжковые упражнения для разви</w:t>
            </w:r>
            <w:r w:rsidRPr="003C2B67">
              <w:rPr>
                <w:rFonts w:ascii="Times New Roman" w:eastAsia="Calibri" w:hAnsi="Times New Roman" w:cs="Times New Roman"/>
                <w:sz w:val="28"/>
                <w:szCs w:val="28"/>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Взаимодействуют со сверстниками в процессе совместного освоения прыжковых упражнений, соблюдают правила безопасности</w:t>
            </w:r>
          </w:p>
        </w:tc>
      </w:tr>
      <w:tr w:rsidR="003C2B67" w:rsidRPr="003C2B67" w:rsidTr="00146474">
        <w:trPr>
          <w:trHeight w:val="3663"/>
        </w:trPr>
        <w:tc>
          <w:tcPr>
            <w:tcW w:w="2645" w:type="dxa"/>
            <w:gridSpan w:val="3"/>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Овладение техникой метания малого мяча в цель и на дальность</w:t>
            </w:r>
          </w:p>
        </w:tc>
        <w:tc>
          <w:tcPr>
            <w:tcW w:w="5860" w:type="dxa"/>
            <w:gridSpan w:val="3"/>
            <w:tcBorders>
              <w:top w:val="single" w:sz="4" w:space="0" w:color="auto"/>
              <w:left w:val="single" w:sz="4" w:space="0" w:color="auto"/>
              <w:right w:val="single" w:sz="4" w:space="0" w:color="auto"/>
            </w:tcBorders>
            <w:shd w:val="clear" w:color="auto" w:fill="FFFFFF"/>
          </w:tcPr>
          <w:p w:rsidR="003C2B67" w:rsidRPr="003C2B67" w:rsidRDefault="003C2B67" w:rsidP="008F33EA">
            <w:pPr>
              <w:tabs>
                <w:tab w:val="left" w:pos="25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8класс</w:t>
            </w:r>
          </w:p>
          <w:p w:rsidR="003C2B67" w:rsidRPr="003C2B67" w:rsidRDefault="003C2B67" w:rsidP="008F33EA">
            <w:pPr>
              <w:tabs>
                <w:tab w:val="left" w:pos="277"/>
              </w:tabs>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Дальнейшее овладение техникой метания малого мяча в цель и на даль</w:t>
            </w:r>
            <w:r w:rsidRPr="003C2B67">
              <w:rPr>
                <w:rFonts w:ascii="Times New Roman" w:eastAsia="Calibri" w:hAnsi="Times New Roman" w:cs="Times New Roman"/>
                <w:bCs/>
                <w:sz w:val="28"/>
                <w:szCs w:val="28"/>
              </w:rPr>
              <w:softHyphen/>
              <w:t>ность.</w:t>
            </w:r>
          </w:p>
          <w:p w:rsidR="003C2B67" w:rsidRPr="003C2B67" w:rsidRDefault="003C2B67" w:rsidP="008F33EA">
            <w:pPr>
              <w:tabs>
                <w:tab w:val="left" w:pos="277"/>
              </w:tabs>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Метание теннисного мяча в горизон</w:t>
            </w:r>
            <w:r w:rsidRPr="003C2B67">
              <w:rPr>
                <w:rFonts w:ascii="Times New Roman" w:eastAsia="Calibri" w:hAnsi="Times New Roman" w:cs="Times New Roman"/>
                <w:bCs/>
                <w:sz w:val="28"/>
                <w:szCs w:val="28"/>
              </w:rPr>
              <w:softHyphen/>
              <w:t>тальную и вертикальную цель (1X1 м) (девушки — с расстояния 12—14 м, юноши — до 16 м). Бросок набивного мяча (2 кг) двумя руками из различных исходных поло</w:t>
            </w:r>
            <w:r w:rsidRPr="003C2B67">
              <w:rPr>
                <w:rFonts w:ascii="Times New Roman" w:eastAsia="Calibri" w:hAnsi="Times New Roman" w:cs="Times New Roman"/>
                <w:bCs/>
                <w:sz w:val="28"/>
                <w:szCs w:val="28"/>
              </w:rPr>
              <w:softHyphen/>
              <w:t>жений с места, с шага, с двух шагов, с трёх шагов, с четырёх шагов вперёд- вверх.</w:t>
            </w:r>
          </w:p>
          <w:p w:rsidR="003C2B67" w:rsidRPr="003C2B67" w:rsidRDefault="003C2B67" w:rsidP="008F33EA">
            <w:pPr>
              <w:tabs>
                <w:tab w:val="left" w:pos="257"/>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9класс</w:t>
            </w:r>
          </w:p>
          <w:p w:rsidR="003C2B67" w:rsidRPr="003C2B67" w:rsidRDefault="003C2B67" w:rsidP="008F33EA">
            <w:pPr>
              <w:tabs>
                <w:tab w:val="left" w:pos="277"/>
              </w:tabs>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Метание теннисного мяча и мяча ве</w:t>
            </w:r>
            <w:r w:rsidRPr="003C2B67">
              <w:rPr>
                <w:rFonts w:ascii="Times New Roman" w:eastAsia="Calibri" w:hAnsi="Times New Roman" w:cs="Times New Roman"/>
                <w:bCs/>
                <w:sz w:val="28"/>
                <w:szCs w:val="28"/>
              </w:rPr>
              <w:softHyphen/>
              <w:t>сом 150 г с места на дальность, с 4—5 бросковых шагов с укороченного и полного разбега на дальность, в кори</w:t>
            </w:r>
            <w:r w:rsidRPr="003C2B67">
              <w:rPr>
                <w:rFonts w:ascii="Times New Roman" w:eastAsia="Calibri" w:hAnsi="Times New Roman" w:cs="Times New Roman"/>
                <w:bCs/>
                <w:sz w:val="28"/>
                <w:szCs w:val="28"/>
              </w:rPr>
              <w:softHyphen/>
              <w:t>дор 10 м и на заданное расстояние; в</w:t>
            </w:r>
          </w:p>
          <w:p w:rsidR="003C2B67" w:rsidRPr="003C2B67" w:rsidRDefault="003C2B67" w:rsidP="008F33EA">
            <w:pPr>
              <w:tabs>
                <w:tab w:val="left" w:pos="277"/>
              </w:tabs>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горизонтальную и вертикальную цель (1x1 м) с расстояния (юноши — до 18 м, девушки — 12—14 м). Бросок набивного мяча (юноши — 3 кг, девушки — 2 кг) двумя руками из различных и. п. с места и с двух- четырёх шагов вперёд-вверх</w:t>
            </w:r>
          </w:p>
        </w:tc>
        <w:tc>
          <w:tcPr>
            <w:tcW w:w="6379" w:type="dxa"/>
            <w:tcBorders>
              <w:top w:val="single" w:sz="4" w:space="0" w:color="auto"/>
              <w:left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Описывают технику выполнения метательных упражнений, осваивают её самостоятельно, выяв</w:t>
            </w:r>
            <w:r w:rsidRPr="003C2B67">
              <w:rPr>
                <w:rFonts w:ascii="Times New Roman" w:eastAsia="Calibri" w:hAnsi="Times New Roman" w:cs="Times New Roman"/>
                <w:sz w:val="28"/>
                <w:szCs w:val="28"/>
              </w:rPr>
              <w:softHyphen/>
              <w:t>ляют и устраняют характерные ошибки в процес</w:t>
            </w:r>
            <w:r w:rsidRPr="003C2B67">
              <w:rPr>
                <w:rFonts w:ascii="Times New Roman" w:eastAsia="Calibri" w:hAnsi="Times New Roman" w:cs="Times New Roman"/>
                <w:sz w:val="28"/>
                <w:szCs w:val="28"/>
              </w:rPr>
              <w:softHyphen/>
              <w:t>се освоения.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Демонстрируют вариативное выполнение мета</w:t>
            </w:r>
            <w:r w:rsidRPr="003C2B67">
              <w:rPr>
                <w:rFonts w:ascii="Times New Roman" w:eastAsia="Calibri" w:hAnsi="Times New Roman" w:cs="Times New Roman"/>
                <w:sz w:val="28"/>
                <w:szCs w:val="28"/>
              </w:rPr>
              <w:softHyphen/>
              <w:t>тельных упражнений.</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метательные упражнения для разви</w:t>
            </w:r>
            <w:r w:rsidRPr="003C2B67">
              <w:rPr>
                <w:rFonts w:ascii="Times New Roman" w:eastAsia="Calibri" w:hAnsi="Times New Roman" w:cs="Times New Roman"/>
                <w:sz w:val="28"/>
                <w:szCs w:val="28"/>
              </w:rPr>
              <w:softHyphen/>
              <w:t xml:space="preserve">тия соответствующих физических способностей. Взаимодействуют со сверстниками в процессе совместного освоения метательных упражнений, </w:t>
            </w:r>
            <w:r w:rsidRPr="003C2B67">
              <w:rPr>
                <w:rFonts w:ascii="Times New Roman" w:eastAsia="Calibri" w:hAnsi="Times New Roman" w:cs="Times New Roman"/>
                <w:sz w:val="28"/>
                <w:szCs w:val="28"/>
              </w:rPr>
              <w:lastRenderedPageBreak/>
              <w:t>соблюдают правила безопасности</w:t>
            </w:r>
          </w:p>
        </w:tc>
      </w:tr>
      <w:tr w:rsidR="003C2B67" w:rsidRPr="003C2B67" w:rsidTr="00146474">
        <w:trPr>
          <w:trHeight w:val="993"/>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Развитие скоростно-</w:t>
            </w:r>
            <w:proofErr w:type="spellStart"/>
            <w:r w:rsidRPr="003C2B67">
              <w:rPr>
                <w:rFonts w:ascii="Times New Roman" w:eastAsia="Calibri" w:hAnsi="Times New Roman" w:cs="Times New Roman"/>
                <w:b/>
                <w:bCs/>
                <w:sz w:val="28"/>
                <w:szCs w:val="28"/>
              </w:rPr>
              <w:t>сило</w:t>
            </w:r>
            <w:proofErr w:type="spellEnd"/>
            <w:r w:rsidRPr="003C2B67">
              <w:rPr>
                <w:rFonts w:ascii="Times New Roman" w:eastAsia="Calibri" w:hAnsi="Times New Roman" w:cs="Times New Roman"/>
                <w:b/>
                <w:bCs/>
                <w:sz w:val="28"/>
                <w:szCs w:val="28"/>
              </w:rPr>
              <w:t xml:space="preserve"> </w:t>
            </w:r>
            <w:proofErr w:type="spellStart"/>
            <w:r w:rsidRPr="003C2B67">
              <w:rPr>
                <w:rFonts w:ascii="Times New Roman" w:eastAsia="Calibri" w:hAnsi="Times New Roman" w:cs="Times New Roman"/>
                <w:b/>
                <w:bCs/>
                <w:sz w:val="28"/>
                <w:szCs w:val="28"/>
              </w:rPr>
              <w:t>вых</w:t>
            </w:r>
            <w:proofErr w:type="spellEnd"/>
            <w:r w:rsidRPr="003C2B67">
              <w:rPr>
                <w:rFonts w:ascii="Times New Roman" w:eastAsia="Calibri" w:hAnsi="Times New Roman" w:cs="Times New Roman"/>
                <w:b/>
                <w:bCs/>
                <w:sz w:val="28"/>
                <w:szCs w:val="28"/>
              </w:rPr>
              <w:t xml:space="preserve"> способностей</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 8класс</w:t>
            </w:r>
          </w:p>
          <w:p w:rsidR="003C2B67" w:rsidRPr="003C2B67" w:rsidRDefault="003C2B67" w:rsidP="008F33EA">
            <w:pPr>
              <w:tabs>
                <w:tab w:val="left" w:pos="277"/>
              </w:tabs>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Дальнейшее развитие скоростно-силовых способностей.</w:t>
            </w:r>
          </w:p>
          <w:p w:rsidR="003C2B67" w:rsidRPr="003C2B67" w:rsidRDefault="003C2B67" w:rsidP="008F33EA">
            <w:pPr>
              <w:tabs>
                <w:tab w:val="left" w:pos="272"/>
              </w:tabs>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 9класс</w:t>
            </w:r>
          </w:p>
          <w:p w:rsidR="003C2B67" w:rsidRPr="003C2B67" w:rsidRDefault="003C2B67" w:rsidP="008F33EA">
            <w:pPr>
              <w:tabs>
                <w:tab w:val="left" w:pos="277"/>
              </w:tabs>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Совершенствование скоростно-силовых способностей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разученные упражнения для разви</w:t>
            </w:r>
            <w:r w:rsidRPr="003C2B67">
              <w:rPr>
                <w:rFonts w:ascii="Times New Roman" w:eastAsia="Calibri" w:hAnsi="Times New Roman" w:cs="Times New Roman"/>
                <w:sz w:val="28"/>
                <w:szCs w:val="28"/>
              </w:rPr>
              <w:softHyphen/>
              <w:t>тия скоростно-силовых способностей</w:t>
            </w:r>
          </w:p>
        </w:tc>
      </w:tr>
      <w:tr w:rsidR="003C2B67" w:rsidRPr="003C2B67" w:rsidTr="00146474">
        <w:trPr>
          <w:trHeight w:val="267"/>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Знания о физической куль</w:t>
            </w:r>
            <w:r w:rsidRPr="003C2B67">
              <w:rPr>
                <w:rFonts w:ascii="Times New Roman" w:eastAsia="Calibri" w:hAnsi="Times New Roman" w:cs="Times New Roman"/>
                <w:b/>
                <w:bCs/>
                <w:sz w:val="28"/>
                <w:szCs w:val="28"/>
              </w:rPr>
              <w:softHyphen/>
              <w:t>туре</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7"/>
              </w:tabs>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Влияние легкоатлетических упражнений на укрепление здоровья и основные системы организма; название ра</w:t>
            </w:r>
            <w:r w:rsidRPr="003C2B67">
              <w:rPr>
                <w:rFonts w:ascii="Times New Roman" w:eastAsia="Calibri" w:hAnsi="Times New Roman" w:cs="Times New Roman"/>
                <w:bCs/>
                <w:sz w:val="28"/>
                <w:szCs w:val="28"/>
              </w:rPr>
              <w:softHyphen/>
              <w:t xml:space="preserve">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w:t>
            </w:r>
            <w:r w:rsidRPr="003C2B67">
              <w:rPr>
                <w:rFonts w:ascii="Times New Roman" w:eastAsia="Calibri" w:hAnsi="Times New Roman" w:cs="Times New Roman"/>
                <w:bCs/>
                <w:sz w:val="28"/>
                <w:szCs w:val="28"/>
              </w:rPr>
              <w:lastRenderedPageBreak/>
              <w:t>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Раскрывают значение легкоатлетических упраж</w:t>
            </w:r>
            <w:r w:rsidRPr="003C2B67">
              <w:rPr>
                <w:rFonts w:ascii="Times New Roman" w:eastAsia="Calibri" w:hAnsi="Times New Roman" w:cs="Times New Roman"/>
                <w:sz w:val="28"/>
                <w:szCs w:val="28"/>
              </w:rPr>
              <w:softHyphen/>
              <w:t>нений для укрепления здоровья и основных сис</w:t>
            </w:r>
            <w:r w:rsidRPr="003C2B67">
              <w:rPr>
                <w:rFonts w:ascii="Times New Roman" w:eastAsia="Calibri" w:hAnsi="Times New Roman" w:cs="Times New Roman"/>
                <w:sz w:val="28"/>
                <w:szCs w:val="28"/>
              </w:rPr>
              <w:softHyphen/>
              <w:t>тем организма и для развития физических спо</w:t>
            </w:r>
            <w:r w:rsidRPr="003C2B67">
              <w:rPr>
                <w:rFonts w:ascii="Times New Roman" w:eastAsia="Calibri" w:hAnsi="Times New Roman" w:cs="Times New Roman"/>
                <w:sz w:val="28"/>
                <w:szCs w:val="28"/>
              </w:rPr>
              <w:softHyphen/>
              <w:t>собностей. Соблюдают технику безопасности. Осваивают упражнения для организации само</w:t>
            </w:r>
            <w:r w:rsidRPr="003C2B67">
              <w:rPr>
                <w:rFonts w:ascii="Times New Roman" w:eastAsia="Calibri" w:hAnsi="Times New Roman" w:cs="Times New Roman"/>
                <w:sz w:val="28"/>
                <w:szCs w:val="28"/>
              </w:rPr>
              <w:softHyphen/>
              <w:t>стоятельных тренировок. Раскрывают понятие техники выполнения легкоатлетических упраж</w:t>
            </w:r>
            <w:r w:rsidRPr="003C2B67">
              <w:rPr>
                <w:rFonts w:ascii="Times New Roman" w:eastAsia="Calibri" w:hAnsi="Times New Roman" w:cs="Times New Roman"/>
                <w:sz w:val="28"/>
                <w:szCs w:val="28"/>
              </w:rPr>
              <w:softHyphen/>
              <w:t>нений и правила соревнований</w:t>
            </w:r>
          </w:p>
        </w:tc>
      </w:tr>
      <w:tr w:rsidR="003C2B67" w:rsidRPr="003C2B67" w:rsidTr="00146474">
        <w:trPr>
          <w:trHeight w:val="993"/>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Самостоятельные занятия</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7"/>
              </w:tabs>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 xml:space="preserve">Упражнения и простейшие программы развития выносливости, скоростно-си- </w:t>
            </w:r>
            <w:proofErr w:type="spellStart"/>
            <w:r w:rsidRPr="003C2B67">
              <w:rPr>
                <w:rFonts w:ascii="Times New Roman" w:eastAsia="Calibri" w:hAnsi="Times New Roman" w:cs="Times New Roman"/>
                <w:bCs/>
                <w:sz w:val="28"/>
                <w:szCs w:val="28"/>
              </w:rPr>
              <w:t>ловых</w:t>
            </w:r>
            <w:proofErr w:type="spellEnd"/>
            <w:r w:rsidRPr="003C2B67">
              <w:rPr>
                <w:rFonts w:ascii="Times New Roman" w:eastAsia="Calibri" w:hAnsi="Times New Roman" w:cs="Times New Roman"/>
                <w:bCs/>
                <w:sz w:val="28"/>
                <w:szCs w:val="28"/>
              </w:rPr>
              <w:t>, скоростных и координационных способностей на основе освоенных легкоатлетических упражнений. Правила самоконтроля и гигиены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названные упражнения в самостоя</w:t>
            </w:r>
            <w:r w:rsidRPr="003C2B67">
              <w:rPr>
                <w:rFonts w:ascii="Times New Roman" w:eastAsia="Calibri" w:hAnsi="Times New Roman" w:cs="Times New Roman"/>
                <w:sz w:val="28"/>
                <w:szCs w:val="28"/>
              </w:rPr>
              <w:softHyphen/>
              <w:t>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3C2B67" w:rsidRPr="003C2B67" w:rsidTr="00146474">
        <w:trPr>
          <w:trHeight w:val="993"/>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Овладение организаторскими умениями</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tabs>
                <w:tab w:val="left" w:pos="277"/>
              </w:tabs>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Составляют совместно с учителем простейшие комбинации упражнений, направленные на раз</w:t>
            </w:r>
            <w:r w:rsidRPr="003C2B67">
              <w:rPr>
                <w:rFonts w:ascii="Times New Roman" w:eastAsia="Calibri" w:hAnsi="Times New Roman" w:cs="Times New Roman"/>
                <w:sz w:val="28"/>
                <w:szCs w:val="28"/>
              </w:rPr>
              <w:softHyphen/>
              <w:t>витие соответствующих физических способно</w:t>
            </w:r>
            <w:r w:rsidRPr="003C2B67">
              <w:rPr>
                <w:rFonts w:ascii="Times New Roman" w:eastAsia="Calibri" w:hAnsi="Times New Roman" w:cs="Times New Roman"/>
                <w:sz w:val="28"/>
                <w:szCs w:val="28"/>
              </w:rPr>
              <w:softHyphen/>
              <w:t>стей. Измеряют результаты, помогают их оцени</w:t>
            </w:r>
            <w:r w:rsidRPr="003C2B67">
              <w:rPr>
                <w:rFonts w:ascii="Times New Roman" w:eastAsia="Calibri" w:hAnsi="Times New Roman" w:cs="Times New Roman"/>
                <w:sz w:val="28"/>
                <w:szCs w:val="28"/>
              </w:rPr>
              <w:softHyphen/>
              <w:t>вать и проводить соревнования. Оказывают по</w:t>
            </w:r>
            <w:r w:rsidRPr="003C2B67">
              <w:rPr>
                <w:rFonts w:ascii="Times New Roman" w:eastAsia="Calibri" w:hAnsi="Times New Roman" w:cs="Times New Roman"/>
                <w:sz w:val="28"/>
                <w:szCs w:val="28"/>
              </w:rPr>
              <w:softHyphen/>
              <w:t>мощь в подготовке мест проведения занятий. Соблюдают правила соревнований</w:t>
            </w:r>
          </w:p>
        </w:tc>
      </w:tr>
      <w:tr w:rsidR="003C2B67" w:rsidRPr="003C2B67" w:rsidTr="00146474">
        <w:trPr>
          <w:trHeight w:val="195"/>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Элементы единоборств</w:t>
            </w:r>
          </w:p>
        </w:tc>
      </w:tr>
      <w:tr w:rsidR="003C2B67" w:rsidRPr="003C2B67" w:rsidTr="00146474">
        <w:trPr>
          <w:trHeight w:val="1262"/>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Овладение техникой приёмов</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Стойки и передвижения в стойке. Захваты рук и туловища. Освобожде</w:t>
            </w:r>
            <w:r w:rsidRPr="003C2B67">
              <w:rPr>
                <w:rFonts w:ascii="Times New Roman" w:eastAsia="Calibri" w:hAnsi="Times New Roman" w:cs="Times New Roman"/>
                <w:sz w:val="28"/>
                <w:szCs w:val="28"/>
              </w:rPr>
              <w:softHyphen/>
              <w:t>ние от захватов. Приёмы борьбы за выгодное положение. Борьба за пред</w:t>
            </w:r>
            <w:r w:rsidRPr="003C2B67">
              <w:rPr>
                <w:rFonts w:ascii="Times New Roman" w:eastAsia="Calibri" w:hAnsi="Times New Roman" w:cs="Times New Roman"/>
                <w:sz w:val="28"/>
                <w:szCs w:val="28"/>
              </w:rPr>
              <w:softHyphen/>
              <w:t>мет. Упражнения по овладению приёмами страховки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 xml:space="preserve">Описывают технику выполнения приёмов в </w:t>
            </w:r>
            <w:proofErr w:type="spellStart"/>
            <w:r w:rsidRPr="003C2B67">
              <w:rPr>
                <w:rFonts w:ascii="Times New Roman" w:eastAsia="Calibri" w:hAnsi="Times New Roman" w:cs="Times New Roman"/>
                <w:sz w:val="28"/>
                <w:szCs w:val="28"/>
              </w:rPr>
              <w:t>еди</w:t>
            </w:r>
            <w:proofErr w:type="spellEnd"/>
            <w:proofErr w:type="gramStart"/>
            <w:r w:rsidRPr="003C2B67">
              <w:rPr>
                <w:rFonts w:ascii="Times New Roman" w:eastAsia="Calibri" w:hAnsi="Times New Roman" w:cs="Times New Roman"/>
                <w:sz w:val="28"/>
                <w:szCs w:val="28"/>
              </w:rPr>
              <w:t>- !</w:t>
            </w:r>
            <w:proofErr w:type="gramEnd"/>
            <w:r w:rsidRPr="003C2B67">
              <w:rPr>
                <w:rFonts w:ascii="Times New Roman" w:eastAsia="Calibri" w:hAnsi="Times New Roman" w:cs="Times New Roman"/>
                <w:sz w:val="28"/>
                <w:szCs w:val="28"/>
              </w:rPr>
              <w:t xml:space="preserve"> </w:t>
            </w:r>
            <w:proofErr w:type="spellStart"/>
            <w:r w:rsidRPr="003C2B67">
              <w:rPr>
                <w:rFonts w:ascii="Times New Roman" w:eastAsia="Calibri" w:hAnsi="Times New Roman" w:cs="Times New Roman"/>
                <w:sz w:val="28"/>
                <w:szCs w:val="28"/>
              </w:rPr>
              <w:t>ноборствах</w:t>
            </w:r>
            <w:proofErr w:type="spellEnd"/>
            <w:r w:rsidRPr="003C2B67">
              <w:rPr>
                <w:rFonts w:ascii="Times New Roman" w:eastAsia="Calibri" w:hAnsi="Times New Roman" w:cs="Times New Roman"/>
                <w:sz w:val="28"/>
                <w:szCs w:val="28"/>
              </w:rPr>
              <w:t>, осваивают её самостоятельно, выяв</w:t>
            </w:r>
            <w:r w:rsidRPr="003C2B67">
              <w:rPr>
                <w:rFonts w:ascii="Times New Roman" w:eastAsia="Calibri" w:hAnsi="Times New Roman" w:cs="Times New Roman"/>
                <w:sz w:val="28"/>
                <w:szCs w:val="28"/>
              </w:rPr>
              <w:softHyphen/>
              <w:t xml:space="preserve">ляют и устраняют характерные ошибки в </w:t>
            </w:r>
            <w:proofErr w:type="spellStart"/>
            <w:r w:rsidRPr="003C2B67">
              <w:rPr>
                <w:rFonts w:ascii="Times New Roman" w:eastAsia="Calibri" w:hAnsi="Times New Roman" w:cs="Times New Roman"/>
                <w:sz w:val="28"/>
                <w:szCs w:val="28"/>
              </w:rPr>
              <w:t>процес</w:t>
            </w:r>
            <w:proofErr w:type="spellEnd"/>
            <w:r w:rsidRPr="003C2B67">
              <w:rPr>
                <w:rFonts w:ascii="Times New Roman" w:eastAsia="Calibri" w:hAnsi="Times New Roman" w:cs="Times New Roman"/>
                <w:sz w:val="28"/>
                <w:szCs w:val="28"/>
              </w:rPr>
              <w:t xml:space="preserve">- </w:t>
            </w:r>
            <w:r w:rsidRPr="003C2B67">
              <w:rPr>
                <w:rFonts w:ascii="Times New Roman" w:eastAsia="Calibri" w:hAnsi="Times New Roman" w:cs="Times New Roman"/>
                <w:sz w:val="28"/>
                <w:szCs w:val="28"/>
                <w:vertAlign w:val="subscript"/>
              </w:rPr>
              <w:t xml:space="preserve">; </w:t>
            </w:r>
            <w:r w:rsidRPr="003C2B67">
              <w:rPr>
                <w:rFonts w:ascii="Times New Roman" w:eastAsia="Calibri" w:hAnsi="Times New Roman" w:cs="Times New Roman"/>
                <w:sz w:val="28"/>
                <w:szCs w:val="28"/>
              </w:rPr>
              <w:t>се освоения.</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упражнения в единоборствах для раз</w:t>
            </w:r>
            <w:r w:rsidRPr="003C2B67">
              <w:rPr>
                <w:rFonts w:ascii="Times New Roman" w:eastAsia="Calibri" w:hAnsi="Times New Roman" w:cs="Times New Roman"/>
                <w:sz w:val="28"/>
                <w:szCs w:val="28"/>
              </w:rPr>
              <w:softHyphen/>
              <w:t xml:space="preserve">вития соответствующих физических способностей. Взаимодействуют со сверстниками в процессе </w:t>
            </w:r>
            <w:r w:rsidRPr="003C2B67">
              <w:rPr>
                <w:rFonts w:ascii="Times New Roman" w:eastAsia="Calibri" w:hAnsi="Times New Roman" w:cs="Times New Roman"/>
                <w:sz w:val="28"/>
                <w:szCs w:val="28"/>
              </w:rPr>
              <w:lastRenderedPageBreak/>
              <w:t>совместного освоения упражнений в единоборствах, соблюдают правила техники безопасности</w:t>
            </w:r>
          </w:p>
        </w:tc>
      </w:tr>
      <w:tr w:rsidR="003C2B67" w:rsidRPr="003C2B67" w:rsidTr="00146474">
        <w:trPr>
          <w:trHeight w:val="1123"/>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Развитие координационных способностей</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Повторение пройденного материала по приёмам единоборств. Подвижные игры типа «Выталкивание из круга», «Бой петухов», «Часовые и разведчи</w:t>
            </w:r>
            <w:r w:rsidRPr="003C2B67">
              <w:rPr>
                <w:rFonts w:ascii="Times New Roman" w:eastAsia="Calibri" w:hAnsi="Times New Roman" w:cs="Times New Roman"/>
                <w:sz w:val="28"/>
                <w:szCs w:val="28"/>
              </w:rPr>
              <w:softHyphen/>
              <w:t>ки», «Перетягивание в парах» и т. п.</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освоенные упражнения и подвижные</w:t>
            </w:r>
            <w:r w:rsidRPr="003C2B67">
              <w:rPr>
                <w:rFonts w:ascii="Times New Roman" w:eastAsia="Calibri" w:hAnsi="Times New Roman" w:cs="Times New Roman"/>
                <w:b/>
                <w:bCs/>
                <w:sz w:val="28"/>
                <w:szCs w:val="28"/>
              </w:rPr>
              <w:t xml:space="preserve"> </w:t>
            </w:r>
            <w:r w:rsidRPr="003C2B67">
              <w:rPr>
                <w:rFonts w:ascii="Times New Roman" w:eastAsia="Calibri" w:hAnsi="Times New Roman" w:cs="Times New Roman"/>
                <w:b/>
                <w:bCs/>
                <w:sz w:val="28"/>
                <w:szCs w:val="28"/>
                <w:lang w:val="en-US"/>
              </w:rPr>
              <w:t>j</w:t>
            </w:r>
            <w:r w:rsidRPr="003C2B67">
              <w:rPr>
                <w:rFonts w:ascii="Times New Roman" w:eastAsia="Calibri" w:hAnsi="Times New Roman" w:cs="Times New Roman"/>
                <w:b/>
                <w:bCs/>
                <w:sz w:val="28"/>
                <w:szCs w:val="28"/>
              </w:rPr>
              <w:t xml:space="preserve"> </w:t>
            </w:r>
            <w:r w:rsidRPr="003C2B67">
              <w:rPr>
                <w:rFonts w:ascii="Times New Roman" w:eastAsia="Calibri" w:hAnsi="Times New Roman" w:cs="Times New Roman"/>
                <w:sz w:val="28"/>
                <w:szCs w:val="28"/>
              </w:rPr>
              <w:t>игры для развития координационных способно</w:t>
            </w:r>
            <w:r w:rsidRPr="003C2B67">
              <w:rPr>
                <w:rFonts w:ascii="Times New Roman" w:eastAsia="Calibri" w:hAnsi="Times New Roman" w:cs="Times New Roman"/>
                <w:sz w:val="28"/>
                <w:szCs w:val="28"/>
              </w:rPr>
              <w:softHyphen/>
              <w:t>стей</w:t>
            </w:r>
          </w:p>
        </w:tc>
      </w:tr>
      <w:tr w:rsidR="003C2B67" w:rsidRPr="003C2B67" w:rsidTr="00146474">
        <w:trPr>
          <w:trHeight w:val="391"/>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Развитие силовых способностей и силовой выносливости</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Силовые упражнения и единоборства в парах</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Применяют освоенные упражнения и подвижные игры для развития силовых способностей и си</w:t>
            </w:r>
            <w:r w:rsidRPr="003C2B67">
              <w:rPr>
                <w:rFonts w:ascii="Times New Roman" w:eastAsia="Calibri" w:hAnsi="Times New Roman" w:cs="Times New Roman"/>
                <w:sz w:val="28"/>
                <w:szCs w:val="28"/>
              </w:rPr>
              <w:softHyphen/>
              <w:t>ловой выносливости</w:t>
            </w:r>
          </w:p>
        </w:tc>
      </w:tr>
      <w:tr w:rsidR="003C2B67" w:rsidRPr="003C2B67" w:rsidTr="00146474">
        <w:trPr>
          <w:trHeight w:val="1301"/>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Знания</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Виды единоборств. Правила поведения учащихся во время занятий. Гигиена борца. Влияние занятий единоборства</w:t>
            </w:r>
            <w:r w:rsidRPr="003C2B67">
              <w:rPr>
                <w:rFonts w:ascii="Times New Roman" w:eastAsia="Calibri" w:hAnsi="Times New Roman" w:cs="Times New Roman"/>
                <w:sz w:val="28"/>
                <w:szCs w:val="28"/>
              </w:rPr>
              <w:softHyphen/>
              <w:t>ми на организм человека и развитие его координационных и кондицион</w:t>
            </w:r>
            <w:r w:rsidRPr="003C2B67">
              <w:rPr>
                <w:rFonts w:ascii="Times New Roman" w:eastAsia="Calibri" w:hAnsi="Times New Roman" w:cs="Times New Roman"/>
                <w:bCs/>
                <w:sz w:val="28"/>
                <w:szCs w:val="28"/>
              </w:rPr>
              <w:t>ных способностей. Оказание первой помощи при травмах</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Раскрывают значение упражнений в единоборствах для укрепления здоровья,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Раскрывают понятие техники выполнения упражнений в единоборствах. Овладевают правилами первой помощи при травмах</w:t>
            </w:r>
          </w:p>
        </w:tc>
      </w:tr>
      <w:tr w:rsidR="003C2B67" w:rsidRPr="003C2B67" w:rsidTr="00146474">
        <w:trPr>
          <w:trHeight w:val="449"/>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Самостоятельные занятия</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Упражнения в парах, овладение приё</w:t>
            </w:r>
            <w:r w:rsidRPr="003C2B67">
              <w:rPr>
                <w:rFonts w:ascii="Times New Roman" w:eastAsia="Calibri" w:hAnsi="Times New Roman" w:cs="Times New Roman"/>
                <w:bCs/>
                <w:sz w:val="28"/>
                <w:szCs w:val="28"/>
              </w:rPr>
              <w:softHyphen/>
              <w:t>мами страховки, подвижные игры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названные упражнения в самостоя</w:t>
            </w:r>
            <w:r w:rsidRPr="003C2B67">
              <w:rPr>
                <w:rFonts w:ascii="Times New Roman" w:eastAsia="Calibri" w:hAnsi="Times New Roman" w:cs="Times New Roman"/>
                <w:sz w:val="28"/>
                <w:szCs w:val="28"/>
              </w:rPr>
              <w:softHyphen/>
              <w:t>тельных занятиях при решении задач физической и технической подготовки. Осуществляют само</w:t>
            </w:r>
            <w:r w:rsidRPr="003C2B67">
              <w:rPr>
                <w:rFonts w:ascii="Times New Roman" w:eastAsia="Calibri" w:hAnsi="Times New Roman" w:cs="Times New Roman"/>
                <w:sz w:val="28"/>
                <w:szCs w:val="28"/>
              </w:rPr>
              <w:softHyphen/>
              <w:t xml:space="preserve">контроль за физической нагрузкой во время этих </w:t>
            </w:r>
            <w:r w:rsidRPr="003C2B67">
              <w:rPr>
                <w:rFonts w:ascii="Times New Roman" w:eastAsia="Calibri" w:hAnsi="Times New Roman" w:cs="Times New Roman"/>
                <w:sz w:val="28"/>
                <w:szCs w:val="28"/>
              </w:rPr>
              <w:lastRenderedPageBreak/>
              <w:t>занятий</w:t>
            </w:r>
          </w:p>
        </w:tc>
      </w:tr>
      <w:tr w:rsidR="003C2B67" w:rsidRPr="003C2B67" w:rsidTr="00146474">
        <w:trPr>
          <w:trHeight w:val="1301"/>
        </w:trPr>
        <w:tc>
          <w:tcPr>
            <w:tcW w:w="2645"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Овладение организаторскими способностями</w:t>
            </w:r>
          </w:p>
        </w:tc>
        <w:tc>
          <w:tcPr>
            <w:tcW w:w="5860" w:type="dxa"/>
            <w:gridSpan w:val="3"/>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Подготовка мест занятий. Выполнение обязанностей командира отделения, помощника судьи. Оказание помощи слабоуспевающим товарищам в овладении программным материалом</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Составляют совместно с учителем простейшие комбинации упражнений, направленные на разви</w:t>
            </w:r>
            <w:r w:rsidRPr="003C2B67">
              <w:rPr>
                <w:rFonts w:ascii="Times New Roman" w:eastAsia="Calibri" w:hAnsi="Times New Roman" w:cs="Times New Roman"/>
                <w:sz w:val="28"/>
                <w:szCs w:val="28"/>
              </w:rPr>
              <w:softHyphen/>
              <w:t>тие соответствующих физических способностей. Оказывают помощь в подготовке мест занятий, а также слабоуспевающим товарищам в овладении программным материалом. Выполняют обязанно</w:t>
            </w:r>
            <w:r w:rsidRPr="003C2B67">
              <w:rPr>
                <w:rFonts w:ascii="Times New Roman" w:eastAsia="Calibri" w:hAnsi="Times New Roman" w:cs="Times New Roman"/>
                <w:sz w:val="28"/>
                <w:szCs w:val="28"/>
              </w:rPr>
              <w:softHyphen/>
              <w:t>сти командира отделения и помощника судьи</w:t>
            </w:r>
          </w:p>
        </w:tc>
      </w:tr>
      <w:tr w:rsidR="003C2B67" w:rsidRPr="003C2B67" w:rsidTr="00146474">
        <w:trPr>
          <w:trHeight w:val="165"/>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Раздел 3. Самостоятельные занятия физическими упражнениями</w:t>
            </w:r>
          </w:p>
        </w:tc>
      </w:tr>
      <w:tr w:rsidR="003C2B67" w:rsidRPr="003C2B67" w:rsidTr="00146474">
        <w:trPr>
          <w:trHeight w:val="496"/>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Утренняя гимнастика</w:t>
            </w:r>
          </w:p>
        </w:tc>
        <w:tc>
          <w:tcPr>
            <w:tcW w:w="5870"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Комплексы упражнений утренней гимнастики без предметов и с предметами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разученные комплексы упражнений в самостоятельных занятиях. Осуществляют са</w:t>
            </w:r>
            <w:r w:rsidRPr="003C2B67">
              <w:rPr>
                <w:rFonts w:ascii="Times New Roman" w:eastAsia="Calibri" w:hAnsi="Times New Roman" w:cs="Times New Roman"/>
                <w:sz w:val="28"/>
                <w:szCs w:val="28"/>
              </w:rPr>
              <w:softHyphen/>
              <w:t>моконтроль за физической нагрузкой во время этих занятий</w:t>
            </w:r>
          </w:p>
        </w:tc>
      </w:tr>
      <w:tr w:rsidR="003C2B67" w:rsidRPr="003C2B67" w:rsidTr="00146474">
        <w:trPr>
          <w:trHeight w:val="1027"/>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Выбирайте виды спорта</w:t>
            </w:r>
          </w:p>
        </w:tc>
        <w:tc>
          <w:tcPr>
            <w:tcW w:w="5870"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Примерные возрастные нормы для за</w:t>
            </w:r>
            <w:r w:rsidRPr="003C2B67">
              <w:rPr>
                <w:rFonts w:ascii="Times New Roman" w:eastAsia="Calibri" w:hAnsi="Times New Roman" w:cs="Times New Roman"/>
                <w:bCs/>
                <w:sz w:val="28"/>
                <w:szCs w:val="28"/>
              </w:rPr>
              <w:softHyphen/>
              <w:t>нятий некоторыми летними и зимни</w:t>
            </w:r>
            <w:r w:rsidRPr="003C2B67">
              <w:rPr>
                <w:rFonts w:ascii="Times New Roman" w:eastAsia="Calibri" w:hAnsi="Times New Roman" w:cs="Times New Roman"/>
                <w:bCs/>
                <w:sz w:val="28"/>
                <w:szCs w:val="28"/>
              </w:rPr>
              <w:softHyphen/>
              <w:t>ми видами спорта.</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Cs/>
                <w:sz w:val="28"/>
                <w:szCs w:val="28"/>
              </w:rPr>
              <w:t>Повышение общей физической под</w:t>
            </w:r>
            <w:r w:rsidRPr="003C2B67">
              <w:rPr>
                <w:rFonts w:ascii="Times New Roman" w:eastAsia="Calibri" w:hAnsi="Times New Roman" w:cs="Times New Roman"/>
                <w:bCs/>
                <w:sz w:val="28"/>
                <w:szCs w:val="28"/>
              </w:rPr>
              <w:softHyphen/>
              <w:t>готовленности для тех учащихся, ко</w:t>
            </w:r>
            <w:r w:rsidRPr="003C2B67">
              <w:rPr>
                <w:rFonts w:ascii="Times New Roman" w:eastAsia="Calibri" w:hAnsi="Times New Roman" w:cs="Times New Roman"/>
                <w:bCs/>
                <w:sz w:val="28"/>
                <w:szCs w:val="28"/>
              </w:rPr>
              <w:softHyphen/>
              <w:t>торые бы хотели заниматься спортом. Нормативы физической подготовлен</w:t>
            </w:r>
            <w:r w:rsidRPr="003C2B67">
              <w:rPr>
                <w:rFonts w:ascii="Times New Roman" w:eastAsia="Calibri" w:hAnsi="Times New Roman" w:cs="Times New Roman"/>
                <w:bCs/>
                <w:sz w:val="28"/>
                <w:szCs w:val="28"/>
              </w:rPr>
              <w:softHyphen/>
              <w:t>ности для будущих легкоатлетов, лыжников, баскетболистов и волейбо</w:t>
            </w:r>
            <w:r w:rsidRPr="003C2B67">
              <w:rPr>
                <w:rFonts w:ascii="Times New Roman" w:eastAsia="Calibri" w:hAnsi="Times New Roman" w:cs="Times New Roman"/>
                <w:bCs/>
                <w:sz w:val="28"/>
                <w:szCs w:val="28"/>
              </w:rPr>
              <w:softHyphen/>
              <w:t>листов, боксёров</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Выбирают вид спорта.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Пробуют выполнить нормативы общей физиче</w:t>
            </w:r>
            <w:r w:rsidRPr="003C2B67">
              <w:rPr>
                <w:rFonts w:ascii="Times New Roman" w:eastAsia="Calibri" w:hAnsi="Times New Roman" w:cs="Times New Roman"/>
                <w:sz w:val="28"/>
                <w:szCs w:val="28"/>
              </w:rPr>
              <w:softHyphen/>
              <w:t>ской подготовленности</w:t>
            </w:r>
          </w:p>
        </w:tc>
      </w:tr>
      <w:tr w:rsidR="003C2B67" w:rsidRPr="003C2B67" w:rsidTr="00146474">
        <w:trPr>
          <w:trHeight w:val="783"/>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 xml:space="preserve">Тренировку начинаем с </w:t>
            </w:r>
            <w:r w:rsidRPr="003C2B67">
              <w:rPr>
                <w:rFonts w:ascii="Times New Roman" w:eastAsia="Calibri" w:hAnsi="Times New Roman" w:cs="Times New Roman"/>
                <w:b/>
                <w:bCs/>
                <w:sz w:val="28"/>
                <w:szCs w:val="28"/>
              </w:rPr>
              <w:lastRenderedPageBreak/>
              <w:t>разминки</w:t>
            </w:r>
          </w:p>
        </w:tc>
        <w:tc>
          <w:tcPr>
            <w:tcW w:w="5870"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lastRenderedPageBreak/>
              <w:t>Обычная разминка.</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Cs/>
                <w:sz w:val="28"/>
                <w:szCs w:val="28"/>
              </w:rPr>
              <w:t>Спортивная разминка.</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Cs/>
                <w:sz w:val="28"/>
                <w:szCs w:val="28"/>
              </w:rPr>
              <w:t>Упражнения для рук, туловища, ног</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Составляют комплекс упражнений для общей разминки</w:t>
            </w:r>
          </w:p>
        </w:tc>
      </w:tr>
      <w:tr w:rsidR="003C2B67" w:rsidRPr="003C2B67" w:rsidTr="00146474">
        <w:trPr>
          <w:trHeight w:val="1027"/>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lastRenderedPageBreak/>
              <w:t>Повышайте физическую подготовленность</w:t>
            </w:r>
          </w:p>
        </w:tc>
        <w:tc>
          <w:tcPr>
            <w:tcW w:w="5870"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bCs/>
                <w:sz w:val="28"/>
                <w:szCs w:val="28"/>
              </w:rPr>
            </w:pPr>
            <w:r w:rsidRPr="003C2B67">
              <w:rPr>
                <w:rFonts w:ascii="Times New Roman" w:eastAsia="Calibri" w:hAnsi="Times New Roman" w:cs="Times New Roman"/>
                <w:b/>
                <w:bCs/>
                <w:sz w:val="28"/>
                <w:szCs w:val="28"/>
              </w:rPr>
              <w:t xml:space="preserve">Упражнения для развития силы. </w:t>
            </w:r>
            <w:r w:rsidRPr="003C2B67">
              <w:rPr>
                <w:rFonts w:ascii="Times New Roman" w:eastAsia="Calibri" w:hAnsi="Times New Roman" w:cs="Times New Roman"/>
                <w:bCs/>
                <w:sz w:val="28"/>
                <w:szCs w:val="28"/>
              </w:rPr>
              <w:t>Упражнения для развития быстроты и скоростно-силовых возможностей. Упражнения для развития выносли</w:t>
            </w:r>
            <w:r w:rsidRPr="003C2B67">
              <w:rPr>
                <w:rFonts w:ascii="Times New Roman" w:eastAsia="Calibri" w:hAnsi="Times New Roman" w:cs="Times New Roman"/>
                <w:bCs/>
                <w:sz w:val="28"/>
                <w:szCs w:val="28"/>
              </w:rPr>
              <w:softHyphen/>
              <w:t>вости.</w:t>
            </w:r>
          </w:p>
          <w:p w:rsidR="003C2B67" w:rsidRPr="003C2B67" w:rsidRDefault="003C2B67" w:rsidP="008F33EA">
            <w:pPr>
              <w:jc w:val="both"/>
              <w:rPr>
                <w:rFonts w:ascii="Times New Roman" w:eastAsia="Calibri" w:hAnsi="Times New Roman" w:cs="Times New Roman"/>
                <w:b/>
                <w:bCs/>
                <w:sz w:val="28"/>
                <w:szCs w:val="28"/>
              </w:rPr>
            </w:pPr>
            <w:r w:rsidRPr="003C2B67">
              <w:rPr>
                <w:rFonts w:ascii="Times New Roman" w:eastAsia="Calibri" w:hAnsi="Times New Roman" w:cs="Times New Roman"/>
                <w:bCs/>
                <w:sz w:val="28"/>
                <w:szCs w:val="28"/>
              </w:rPr>
              <w:t>Координационные упражнения под</w:t>
            </w:r>
            <w:r w:rsidRPr="003C2B67">
              <w:rPr>
                <w:rFonts w:ascii="Times New Roman" w:eastAsia="Calibri" w:hAnsi="Times New Roman" w:cs="Times New Roman"/>
                <w:bCs/>
                <w:sz w:val="28"/>
                <w:szCs w:val="28"/>
              </w:rPr>
              <w:softHyphen/>
              <w:t>вижных и спортивных игр. Легкоатле</w:t>
            </w:r>
            <w:r w:rsidRPr="003C2B67">
              <w:rPr>
                <w:rFonts w:ascii="Times New Roman" w:eastAsia="Calibri" w:hAnsi="Times New Roman" w:cs="Times New Roman"/>
                <w:bCs/>
                <w:sz w:val="28"/>
                <w:szCs w:val="28"/>
              </w:rPr>
              <w:softHyphen/>
              <w:t>тические координационные упражне</w:t>
            </w:r>
            <w:r w:rsidRPr="003C2B67">
              <w:rPr>
                <w:rFonts w:ascii="Times New Roman" w:eastAsia="Calibri" w:hAnsi="Times New Roman" w:cs="Times New Roman"/>
                <w:bCs/>
                <w:sz w:val="28"/>
                <w:szCs w:val="28"/>
              </w:rPr>
              <w:softHyphen/>
              <w:t>ния. Упражнения на гибкость</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разученные упражнения в самостоя</w:t>
            </w:r>
            <w:r w:rsidRPr="003C2B67">
              <w:rPr>
                <w:rFonts w:ascii="Times New Roman" w:eastAsia="Calibri" w:hAnsi="Times New Roman" w:cs="Times New Roman"/>
                <w:sz w:val="28"/>
                <w:szCs w:val="28"/>
              </w:rPr>
              <w:softHyphen/>
              <w:t>тельных занятиях. Осуществляют самоконтроль за физической нагрузкой во время этих занятий</w:t>
            </w:r>
          </w:p>
        </w:tc>
      </w:tr>
      <w:tr w:rsidR="003C2B67" w:rsidRPr="003C2B67" w:rsidTr="00146474">
        <w:trPr>
          <w:trHeight w:val="221"/>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Бадминтон</w:t>
            </w:r>
          </w:p>
        </w:tc>
      </w:tr>
      <w:tr w:rsidR="003C2B67" w:rsidRPr="003C2B67" w:rsidTr="00146474">
        <w:trPr>
          <w:trHeight w:val="974"/>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Краткая характеристика вида спорта.</w:t>
            </w:r>
          </w:p>
          <w:p w:rsidR="003C2B67" w:rsidRPr="003C2B67" w:rsidRDefault="003C2B67" w:rsidP="008F33EA">
            <w:pPr>
              <w:spacing w:before="120"/>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Требования к технике безо</w:t>
            </w:r>
            <w:r w:rsidRPr="003C2B67">
              <w:rPr>
                <w:rFonts w:ascii="Times New Roman" w:eastAsia="Calibri" w:hAnsi="Times New Roman" w:cs="Times New Roman"/>
                <w:b/>
                <w:bCs/>
                <w:sz w:val="28"/>
                <w:szCs w:val="28"/>
              </w:rPr>
              <w:softHyphen/>
              <w:t>пасности</w:t>
            </w:r>
          </w:p>
        </w:tc>
        <w:tc>
          <w:tcPr>
            <w:tcW w:w="5870"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Основные технические приёмы. Физическая подготовка бадминтониста.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на развитие гибкости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Осваивают вместе с товарищем приёмы игры в бадминтон</w:t>
            </w:r>
          </w:p>
        </w:tc>
      </w:tr>
      <w:tr w:rsidR="003C2B67" w:rsidRPr="003C2B67" w:rsidTr="00146474">
        <w:trPr>
          <w:trHeight w:val="197"/>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p>
        </w:tc>
      </w:tr>
      <w:tr w:rsidR="003C2B67" w:rsidRPr="003C2B67" w:rsidTr="00146474">
        <w:trPr>
          <w:trHeight w:val="664"/>
        </w:trPr>
        <w:tc>
          <w:tcPr>
            <w:tcW w:w="2635" w:type="dxa"/>
            <w:gridSpan w:val="2"/>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 xml:space="preserve">Краткая характеристика </w:t>
            </w:r>
            <w:r w:rsidRPr="003C2B67">
              <w:rPr>
                <w:rFonts w:ascii="Times New Roman" w:eastAsia="Calibri" w:hAnsi="Times New Roman" w:cs="Times New Roman"/>
                <w:b/>
                <w:bCs/>
                <w:sz w:val="28"/>
                <w:szCs w:val="28"/>
              </w:rPr>
              <w:lastRenderedPageBreak/>
              <w:t>вида спорта.</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t>Требования к технике безо</w:t>
            </w:r>
            <w:r w:rsidRPr="003C2B67">
              <w:rPr>
                <w:rFonts w:ascii="Times New Roman" w:eastAsia="Calibri" w:hAnsi="Times New Roman" w:cs="Times New Roman"/>
                <w:b/>
                <w:bCs/>
                <w:sz w:val="28"/>
                <w:szCs w:val="28"/>
              </w:rPr>
              <w:softHyphen/>
              <w:t>пасности</w:t>
            </w:r>
          </w:p>
        </w:tc>
        <w:tc>
          <w:tcPr>
            <w:tcW w:w="5870" w:type="dxa"/>
            <w:gridSpan w:val="4"/>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Правила техники безопасности. Пред</w:t>
            </w:r>
            <w:r w:rsidRPr="003C2B67">
              <w:rPr>
                <w:rFonts w:ascii="Times New Roman" w:eastAsia="Calibri" w:hAnsi="Times New Roman" w:cs="Times New Roman"/>
                <w:sz w:val="28"/>
                <w:szCs w:val="28"/>
              </w:rPr>
              <w:softHyphen/>
            </w:r>
            <w:r w:rsidRPr="003C2B67">
              <w:rPr>
                <w:rFonts w:ascii="Times New Roman" w:eastAsia="Calibri" w:hAnsi="Times New Roman" w:cs="Times New Roman"/>
                <w:sz w:val="28"/>
                <w:szCs w:val="28"/>
              </w:rPr>
              <w:lastRenderedPageBreak/>
              <w:t>варительная подготовка и освоение начальных навыков. Катание с горки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lastRenderedPageBreak/>
              <w:t>Осваивают приёмы катания на роликовой доске. Проводят вместе с одноклассниками соревнова</w:t>
            </w:r>
            <w:r w:rsidRPr="003C2B67">
              <w:rPr>
                <w:rFonts w:ascii="Times New Roman" w:eastAsia="Calibri" w:hAnsi="Times New Roman" w:cs="Times New Roman"/>
                <w:sz w:val="28"/>
                <w:szCs w:val="28"/>
              </w:rPr>
              <w:softHyphen/>
              <w:t xml:space="preserve">ния </w:t>
            </w:r>
            <w:r w:rsidRPr="003C2B67">
              <w:rPr>
                <w:rFonts w:ascii="Times New Roman" w:eastAsia="Calibri" w:hAnsi="Times New Roman" w:cs="Times New Roman"/>
                <w:sz w:val="28"/>
                <w:szCs w:val="28"/>
              </w:rPr>
              <w:lastRenderedPageBreak/>
              <w:t>по слалому на роликовой доске</w:t>
            </w:r>
          </w:p>
        </w:tc>
      </w:tr>
      <w:tr w:rsidR="003C2B67" w:rsidRPr="003C2B67" w:rsidTr="00146474">
        <w:trPr>
          <w:trHeight w:val="222"/>
        </w:trPr>
        <w:tc>
          <w:tcPr>
            <w:tcW w:w="14884" w:type="dxa"/>
            <w:gridSpan w:val="7"/>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b/>
                <w:bCs/>
                <w:sz w:val="28"/>
                <w:szCs w:val="28"/>
              </w:rPr>
              <w:lastRenderedPageBreak/>
              <w:t>Атлетическая гимнастика</w:t>
            </w:r>
          </w:p>
        </w:tc>
      </w:tr>
      <w:tr w:rsidR="003C2B67" w:rsidRPr="003C2B67" w:rsidTr="00146474">
        <w:trPr>
          <w:trHeight w:val="839"/>
        </w:trPr>
        <w:tc>
          <w:tcPr>
            <w:tcW w:w="262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spacing w:after="1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Краткая характеристика вида спорта.</w:t>
            </w:r>
          </w:p>
          <w:p w:rsidR="003C2B67" w:rsidRPr="003C2B67" w:rsidRDefault="003C2B67" w:rsidP="008F33EA">
            <w:pPr>
              <w:spacing w:before="120"/>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Требования к технике безо</w:t>
            </w:r>
            <w:r w:rsidRPr="003C2B67">
              <w:rPr>
                <w:rFonts w:ascii="Times New Roman" w:eastAsia="Calibri" w:hAnsi="Times New Roman" w:cs="Times New Roman"/>
                <w:sz w:val="28"/>
                <w:szCs w:val="28"/>
              </w:rPr>
              <w:softHyphen/>
              <w:t>пасности</w:t>
            </w:r>
          </w:p>
        </w:tc>
        <w:tc>
          <w:tcPr>
            <w:tcW w:w="587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Основные правила занятий атлетической гимнастикой. Виды силовых упражнений в атлетической гимнастике. Правила регулирования нагрузки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Составляют комплекс упражнений для самостоя</w:t>
            </w:r>
            <w:r w:rsidRPr="003C2B67">
              <w:rPr>
                <w:rFonts w:ascii="Times New Roman" w:eastAsia="Calibri" w:hAnsi="Times New Roman" w:cs="Times New Roman"/>
                <w:sz w:val="28"/>
                <w:szCs w:val="28"/>
              </w:rPr>
              <w:softHyphen/>
              <w:t>тельных занятий атлетической гимнастикой. Осуществляют самоконтроль за физической на</w:t>
            </w:r>
            <w:r w:rsidRPr="003C2B67">
              <w:rPr>
                <w:rFonts w:ascii="Times New Roman" w:eastAsia="Calibri" w:hAnsi="Times New Roman" w:cs="Times New Roman"/>
                <w:sz w:val="28"/>
                <w:szCs w:val="28"/>
              </w:rPr>
              <w:softHyphen/>
              <w:t>грузкой во время этих занятий</w:t>
            </w:r>
          </w:p>
        </w:tc>
      </w:tr>
      <w:tr w:rsidR="003C2B67" w:rsidRPr="003C2B67" w:rsidTr="00146474">
        <w:trPr>
          <w:trHeight w:val="810"/>
        </w:trPr>
        <w:tc>
          <w:tcPr>
            <w:tcW w:w="262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После тренировки</w:t>
            </w:r>
          </w:p>
        </w:tc>
        <w:tc>
          <w:tcPr>
            <w:tcW w:w="587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Упражнения для расслабления мышц рук, ног, шеи и туловища. Водные процедуры, самомассаж — средства восстановления</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Используют упражнения на расслабление после тренировки</w:t>
            </w:r>
          </w:p>
        </w:tc>
      </w:tr>
      <w:tr w:rsidR="003C2B67" w:rsidRPr="003C2B67" w:rsidTr="00146474">
        <w:trPr>
          <w:trHeight w:val="562"/>
        </w:trPr>
        <w:tc>
          <w:tcPr>
            <w:tcW w:w="2626"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Ваш домашний стадион</w:t>
            </w:r>
          </w:p>
        </w:tc>
        <w:tc>
          <w:tcPr>
            <w:tcW w:w="5879" w:type="dxa"/>
            <w:gridSpan w:val="5"/>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8—9 классы</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Место для самостоятельных занятий в комнате и его оборудование. Спор</w:t>
            </w:r>
            <w:r w:rsidRPr="003C2B67">
              <w:rPr>
                <w:rFonts w:ascii="Times New Roman" w:eastAsia="Calibri" w:hAnsi="Times New Roman" w:cs="Times New Roman"/>
                <w:sz w:val="28"/>
                <w:szCs w:val="28"/>
              </w:rPr>
              <w:softHyphen/>
              <w:t>тивный инвентарь</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Оборудуют с помощью родителей место для са</w:t>
            </w:r>
            <w:r w:rsidRPr="003C2B67">
              <w:rPr>
                <w:rFonts w:ascii="Times New Roman" w:eastAsia="Calibri" w:hAnsi="Times New Roman" w:cs="Times New Roman"/>
                <w:sz w:val="28"/>
                <w:szCs w:val="28"/>
              </w:rPr>
              <w:softHyphen/>
              <w:t>мостоятельных занятий физкультурой в домаш</w:t>
            </w:r>
            <w:r w:rsidRPr="003C2B67">
              <w:rPr>
                <w:rFonts w:ascii="Times New Roman" w:eastAsia="Calibri" w:hAnsi="Times New Roman" w:cs="Times New Roman"/>
                <w:sz w:val="28"/>
                <w:szCs w:val="28"/>
              </w:rPr>
              <w:softHyphen/>
              <w:t>них условиях и приобретают спортивный инвен</w:t>
            </w:r>
            <w:r w:rsidRPr="003C2B67">
              <w:rPr>
                <w:rFonts w:ascii="Times New Roman" w:eastAsia="Calibri" w:hAnsi="Times New Roman" w:cs="Times New Roman"/>
                <w:sz w:val="28"/>
                <w:szCs w:val="28"/>
              </w:rPr>
              <w:softHyphen/>
              <w:t>тарь</w:t>
            </w:r>
          </w:p>
        </w:tc>
      </w:tr>
      <w:tr w:rsidR="003C2B67" w:rsidRPr="003C2B67" w:rsidTr="00146474">
        <w:trPr>
          <w:trHeight w:val="664"/>
        </w:trPr>
        <w:tc>
          <w:tcPr>
            <w:tcW w:w="8505" w:type="dxa"/>
            <w:gridSpan w:val="6"/>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Рефераты и итоговые работы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По итогам изучения каждого из разделов готовят рефераты на одну из тем, предложенных в учебнике.</w:t>
            </w:r>
          </w:p>
          <w:p w:rsidR="003C2B67" w:rsidRPr="003C2B67" w:rsidRDefault="003C2B67" w:rsidP="008F33EA">
            <w:pPr>
              <w:jc w:val="both"/>
              <w:rPr>
                <w:rFonts w:ascii="Times New Roman" w:eastAsia="Calibri" w:hAnsi="Times New Roman" w:cs="Times New Roman"/>
                <w:sz w:val="28"/>
                <w:szCs w:val="28"/>
              </w:rPr>
            </w:pPr>
            <w:r w:rsidRPr="003C2B67">
              <w:rPr>
                <w:rFonts w:ascii="Times New Roman" w:eastAsia="Calibri" w:hAnsi="Times New Roman" w:cs="Times New Roman"/>
                <w:sz w:val="28"/>
                <w:szCs w:val="28"/>
              </w:rPr>
              <w:t>В конце 8 и 9 классов готовят итоговые работы на одну из тем, предложенных в учебнике</w:t>
            </w:r>
          </w:p>
        </w:tc>
      </w:tr>
    </w:tbl>
    <w:p w:rsidR="00F47410" w:rsidRDefault="00F47410" w:rsidP="008F33EA">
      <w:pPr>
        <w:jc w:val="both"/>
      </w:pPr>
    </w:p>
    <w:sectPr w:rsidR="00F47410" w:rsidSect="00146474">
      <w:pgSz w:w="16838" w:h="11906" w:orient="landscape"/>
      <w:pgMar w:top="426" w:right="113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4C0E16"/>
    <w:lvl w:ilvl="0">
      <w:numFmt w:val="bullet"/>
      <w:lvlText w:val="*"/>
      <w:lvlJc w:val="left"/>
    </w:lvl>
  </w:abstractNum>
  <w:abstractNum w:abstractNumId="1" w15:restartNumberingAfterBreak="0">
    <w:nsid w:val="00000001"/>
    <w:multiLevelType w:val="multilevel"/>
    <w:tmpl w:val="00000000"/>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2"/>
      <w:lvlJc w:val="left"/>
      <w:rPr>
        <w:b/>
        <w:bCs/>
        <w:i w:val="0"/>
        <w:iCs w:val="0"/>
        <w:smallCaps w:val="0"/>
        <w:strike w:val="0"/>
        <w:color w:val="000000"/>
        <w:spacing w:val="0"/>
        <w:w w:val="100"/>
        <w:position w:val="0"/>
        <w:sz w:val="18"/>
        <w:szCs w:val="18"/>
        <w:u w:val="none"/>
      </w:rPr>
    </w:lvl>
    <w:lvl w:ilvl="2">
      <w:start w:val="5"/>
      <w:numFmt w:val="decimal"/>
      <w:lvlText w:val="%2"/>
      <w:lvlJc w:val="left"/>
      <w:rPr>
        <w:b/>
        <w:bCs/>
        <w:i w:val="0"/>
        <w:iCs w:val="0"/>
        <w:smallCaps w:val="0"/>
        <w:strike w:val="0"/>
        <w:color w:val="000000"/>
        <w:spacing w:val="0"/>
        <w:w w:val="100"/>
        <w:position w:val="0"/>
        <w:sz w:val="18"/>
        <w:szCs w:val="18"/>
        <w:u w:val="none"/>
      </w:rPr>
    </w:lvl>
    <w:lvl w:ilvl="3">
      <w:start w:val="5"/>
      <w:numFmt w:val="decimal"/>
      <w:lvlText w:val="%2"/>
      <w:lvlJc w:val="left"/>
      <w:rPr>
        <w:b/>
        <w:bCs/>
        <w:i w:val="0"/>
        <w:iCs w:val="0"/>
        <w:smallCaps w:val="0"/>
        <w:strike w:val="0"/>
        <w:color w:val="000000"/>
        <w:spacing w:val="0"/>
        <w:w w:val="100"/>
        <w:position w:val="0"/>
        <w:sz w:val="18"/>
        <w:szCs w:val="18"/>
        <w:u w:val="none"/>
      </w:rPr>
    </w:lvl>
    <w:lvl w:ilvl="4">
      <w:start w:val="5"/>
      <w:numFmt w:val="decimal"/>
      <w:lvlText w:val="%2"/>
      <w:lvlJc w:val="left"/>
      <w:rPr>
        <w:b/>
        <w:bCs/>
        <w:i w:val="0"/>
        <w:iCs w:val="0"/>
        <w:smallCaps w:val="0"/>
        <w:strike w:val="0"/>
        <w:color w:val="000000"/>
        <w:spacing w:val="0"/>
        <w:w w:val="100"/>
        <w:position w:val="0"/>
        <w:sz w:val="18"/>
        <w:szCs w:val="18"/>
        <w:u w:val="none"/>
      </w:rPr>
    </w:lvl>
    <w:lvl w:ilvl="5">
      <w:start w:val="5"/>
      <w:numFmt w:val="decimal"/>
      <w:lvlText w:val="%2"/>
      <w:lvlJc w:val="left"/>
      <w:rPr>
        <w:b/>
        <w:bCs/>
        <w:i w:val="0"/>
        <w:iCs w:val="0"/>
        <w:smallCaps w:val="0"/>
        <w:strike w:val="0"/>
        <w:color w:val="000000"/>
        <w:spacing w:val="0"/>
        <w:w w:val="100"/>
        <w:position w:val="0"/>
        <w:sz w:val="18"/>
        <w:szCs w:val="18"/>
        <w:u w:val="none"/>
      </w:rPr>
    </w:lvl>
    <w:lvl w:ilvl="6">
      <w:start w:val="5"/>
      <w:numFmt w:val="decimal"/>
      <w:lvlText w:val="%2"/>
      <w:lvlJc w:val="left"/>
      <w:rPr>
        <w:b/>
        <w:bCs/>
        <w:i w:val="0"/>
        <w:iCs w:val="0"/>
        <w:smallCaps w:val="0"/>
        <w:strike w:val="0"/>
        <w:color w:val="000000"/>
        <w:spacing w:val="0"/>
        <w:w w:val="100"/>
        <w:position w:val="0"/>
        <w:sz w:val="18"/>
        <w:szCs w:val="18"/>
        <w:u w:val="none"/>
      </w:rPr>
    </w:lvl>
    <w:lvl w:ilvl="7">
      <w:start w:val="5"/>
      <w:numFmt w:val="decimal"/>
      <w:lvlText w:val="%2"/>
      <w:lvlJc w:val="left"/>
      <w:rPr>
        <w:b/>
        <w:bCs/>
        <w:i w:val="0"/>
        <w:iCs w:val="0"/>
        <w:smallCaps w:val="0"/>
        <w:strike w:val="0"/>
        <w:color w:val="000000"/>
        <w:spacing w:val="0"/>
        <w:w w:val="100"/>
        <w:position w:val="0"/>
        <w:sz w:val="18"/>
        <w:szCs w:val="18"/>
        <w:u w:val="none"/>
      </w:rPr>
    </w:lvl>
    <w:lvl w:ilvl="8">
      <w:start w:val="5"/>
      <w:numFmt w:val="decimal"/>
      <w:lvlText w:val="%2"/>
      <w:lvlJc w:val="left"/>
      <w:rPr>
        <w:b/>
        <w:bCs/>
        <w:i w:val="0"/>
        <w:iCs w:val="0"/>
        <w:smallCaps w:val="0"/>
        <w:strike w:val="0"/>
        <w:color w:val="000000"/>
        <w:spacing w:val="0"/>
        <w:w w:val="100"/>
        <w:position w:val="0"/>
        <w:sz w:val="18"/>
        <w:szCs w:val="18"/>
        <w:u w:val="none"/>
      </w:rPr>
    </w:lvl>
  </w:abstractNum>
  <w:abstractNum w:abstractNumId="2" w15:restartNumberingAfterBreak="0">
    <w:nsid w:val="00000003"/>
    <w:multiLevelType w:val="multilevel"/>
    <w:tmpl w:val="00000002"/>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3" w15:restartNumberingAfterBreak="0">
    <w:nsid w:val="00000005"/>
    <w:multiLevelType w:val="multilevel"/>
    <w:tmpl w:val="00000004"/>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4" w15:restartNumberingAfterBreak="0">
    <w:nsid w:val="00000007"/>
    <w:multiLevelType w:val="multilevel"/>
    <w:tmpl w:val="00000006"/>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5" w15:restartNumberingAfterBreak="0">
    <w:nsid w:val="00000009"/>
    <w:multiLevelType w:val="multilevel"/>
    <w:tmpl w:val="00000008"/>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6" w15:restartNumberingAfterBreak="0">
    <w:nsid w:val="024C45A4"/>
    <w:multiLevelType w:val="hybridMultilevel"/>
    <w:tmpl w:val="E0FC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E22F48"/>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4048D3"/>
    <w:multiLevelType w:val="multilevel"/>
    <w:tmpl w:val="D2E67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20649B"/>
    <w:multiLevelType w:val="hybridMultilevel"/>
    <w:tmpl w:val="C638D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567697"/>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9D2860"/>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E31895"/>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392B5E"/>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820468"/>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73971"/>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2E073C"/>
    <w:multiLevelType w:val="singleLevel"/>
    <w:tmpl w:val="774038A2"/>
    <w:lvl w:ilvl="0">
      <w:start w:val="10"/>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16543D85"/>
    <w:multiLevelType w:val="singleLevel"/>
    <w:tmpl w:val="774038A2"/>
    <w:lvl w:ilvl="0">
      <w:start w:val="10"/>
      <w:numFmt w:val="decimal"/>
      <w:lvlText w:val="%1"/>
      <w:legacy w:legacy="1" w:legacySpace="0" w:legacyIndent="278"/>
      <w:lvlJc w:val="left"/>
      <w:rPr>
        <w:rFonts w:ascii="Times New Roman" w:hAnsi="Times New Roman" w:cs="Times New Roman" w:hint="default"/>
      </w:rPr>
    </w:lvl>
  </w:abstractNum>
  <w:abstractNum w:abstractNumId="18" w15:restartNumberingAfterBreak="0">
    <w:nsid w:val="1F344D0E"/>
    <w:multiLevelType w:val="hybridMultilevel"/>
    <w:tmpl w:val="29EE07AE"/>
    <w:lvl w:ilvl="0" w:tplc="891EA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FAF440B"/>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4D0194"/>
    <w:multiLevelType w:val="hybridMultilevel"/>
    <w:tmpl w:val="AF168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305976"/>
    <w:multiLevelType w:val="multilevel"/>
    <w:tmpl w:val="54280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CF39D8"/>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6F6144"/>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D166BC"/>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C1010"/>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758F5"/>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531AB"/>
    <w:multiLevelType w:val="singleLevel"/>
    <w:tmpl w:val="53E4D304"/>
    <w:lvl w:ilvl="0">
      <w:start w:val="1"/>
      <w:numFmt w:val="decimal"/>
      <w:lvlText w:val="%1."/>
      <w:legacy w:legacy="1" w:legacySpace="0" w:legacyIndent="192"/>
      <w:lvlJc w:val="left"/>
      <w:rPr>
        <w:rFonts w:ascii="Times New Roman" w:hAnsi="Times New Roman" w:cs="Times New Roman" w:hint="default"/>
      </w:rPr>
    </w:lvl>
  </w:abstractNum>
  <w:abstractNum w:abstractNumId="28" w15:restartNumberingAfterBreak="0">
    <w:nsid w:val="540178CF"/>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646F3"/>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63305"/>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AD7A72"/>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C80AB5"/>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93CEA"/>
    <w:multiLevelType w:val="multilevel"/>
    <w:tmpl w:val="D2E67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F22E01"/>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735BD"/>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925C7"/>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65F0C"/>
    <w:multiLevelType w:val="multilevel"/>
    <w:tmpl w:val="25C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41098"/>
    <w:multiLevelType w:val="hybridMultilevel"/>
    <w:tmpl w:val="9E62B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EC0144"/>
    <w:multiLevelType w:val="multilevel"/>
    <w:tmpl w:val="82A6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9"/>
  </w:num>
  <w:num w:numId="4">
    <w:abstractNumId w:val="39"/>
  </w:num>
  <w:num w:numId="5">
    <w:abstractNumId w:val="23"/>
  </w:num>
  <w:num w:numId="6">
    <w:abstractNumId w:val="8"/>
  </w:num>
  <w:num w:numId="7">
    <w:abstractNumId w:val="14"/>
  </w:num>
  <w:num w:numId="8">
    <w:abstractNumId w:val="25"/>
  </w:num>
  <w:num w:numId="9">
    <w:abstractNumId w:val="31"/>
  </w:num>
  <w:num w:numId="10">
    <w:abstractNumId w:val="22"/>
  </w:num>
  <w:num w:numId="11">
    <w:abstractNumId w:val="26"/>
  </w:num>
  <w:num w:numId="12">
    <w:abstractNumId w:val="35"/>
  </w:num>
  <w:num w:numId="13">
    <w:abstractNumId w:val="30"/>
  </w:num>
  <w:num w:numId="14">
    <w:abstractNumId w:val="12"/>
  </w:num>
  <w:num w:numId="15">
    <w:abstractNumId w:val="28"/>
  </w:num>
  <w:num w:numId="16">
    <w:abstractNumId w:val="34"/>
  </w:num>
  <w:num w:numId="17">
    <w:abstractNumId w:val="10"/>
  </w:num>
  <w:num w:numId="18">
    <w:abstractNumId w:val="29"/>
  </w:num>
  <w:num w:numId="19">
    <w:abstractNumId w:val="11"/>
  </w:num>
  <w:num w:numId="20">
    <w:abstractNumId w:val="15"/>
  </w:num>
  <w:num w:numId="21">
    <w:abstractNumId w:val="36"/>
  </w:num>
  <w:num w:numId="22">
    <w:abstractNumId w:val="37"/>
  </w:num>
  <w:num w:numId="23">
    <w:abstractNumId w:val="13"/>
  </w:num>
  <w:num w:numId="24">
    <w:abstractNumId w:val="32"/>
  </w:num>
  <w:num w:numId="25">
    <w:abstractNumId w:val="7"/>
  </w:num>
  <w:num w:numId="26">
    <w:abstractNumId w:val="21"/>
  </w:num>
  <w:num w:numId="27">
    <w:abstractNumId w:val="24"/>
  </w:num>
  <w:num w:numId="28">
    <w:abstractNumId w:val="33"/>
  </w:num>
  <w:num w:numId="29">
    <w:abstractNumId w:val="1"/>
  </w:num>
  <w:num w:numId="30">
    <w:abstractNumId w:val="2"/>
  </w:num>
  <w:num w:numId="31">
    <w:abstractNumId w:val="3"/>
  </w:num>
  <w:num w:numId="32">
    <w:abstractNumId w:val="4"/>
  </w:num>
  <w:num w:numId="33">
    <w:abstractNumId w:val="5"/>
  </w:num>
  <w:num w:numId="34">
    <w:abstractNumId w:val="18"/>
  </w:num>
  <w:num w:numId="3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9">
    <w:abstractNumId w:val="16"/>
  </w:num>
  <w:num w:numId="40">
    <w:abstractNumId w:val="17"/>
  </w:num>
  <w:num w:numId="41">
    <w:abstractNumId w:val="27"/>
  </w:num>
  <w:num w:numId="42">
    <w:abstractNumId w:val="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91"/>
    <w:rsid w:val="00146474"/>
    <w:rsid w:val="003C2B67"/>
    <w:rsid w:val="005E3691"/>
    <w:rsid w:val="0061357D"/>
    <w:rsid w:val="00847DF3"/>
    <w:rsid w:val="008F33EA"/>
    <w:rsid w:val="00F4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A9B8"/>
  <w15:docId w15:val="{B670B405-BDB7-4D3A-AD7B-603C7C25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C2B67"/>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3C2B6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C2B67"/>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B6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C2B6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C2B67"/>
    <w:rPr>
      <w:rFonts w:ascii="Times New Roman" w:eastAsia="Times New Roman" w:hAnsi="Times New Roman" w:cs="Times New Roman"/>
      <w:b/>
      <w:i/>
      <w:sz w:val="18"/>
      <w:szCs w:val="20"/>
    </w:rPr>
  </w:style>
  <w:style w:type="numbering" w:customStyle="1" w:styleId="11">
    <w:name w:val="Нет списка1"/>
    <w:next w:val="a2"/>
    <w:uiPriority w:val="99"/>
    <w:semiHidden/>
    <w:unhideWhenUsed/>
    <w:rsid w:val="003C2B67"/>
  </w:style>
  <w:style w:type="paragraph" w:styleId="a3">
    <w:name w:val="List Paragraph"/>
    <w:basedOn w:val="a"/>
    <w:uiPriority w:val="34"/>
    <w:qFormat/>
    <w:rsid w:val="003C2B67"/>
    <w:pPr>
      <w:ind w:left="720"/>
      <w:contextualSpacing/>
    </w:pPr>
    <w:rPr>
      <w:rFonts w:ascii="Calibri" w:eastAsia="Calibri" w:hAnsi="Calibri" w:cs="Calibri"/>
    </w:rPr>
  </w:style>
  <w:style w:type="paragraph" w:customStyle="1" w:styleId="c11">
    <w:name w:val="c11"/>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2B67"/>
  </w:style>
  <w:style w:type="character" w:customStyle="1" w:styleId="apple-converted-space">
    <w:name w:val="apple-converted-space"/>
    <w:basedOn w:val="a0"/>
    <w:rsid w:val="003C2B67"/>
  </w:style>
  <w:style w:type="numbering" w:customStyle="1" w:styleId="110">
    <w:name w:val="Нет списка11"/>
    <w:next w:val="a2"/>
    <w:uiPriority w:val="99"/>
    <w:semiHidden/>
    <w:unhideWhenUsed/>
    <w:rsid w:val="003C2B67"/>
  </w:style>
  <w:style w:type="table" w:styleId="a4">
    <w:name w:val="Table Grid"/>
    <w:basedOn w:val="a1"/>
    <w:uiPriority w:val="59"/>
    <w:rsid w:val="003C2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3C2B67"/>
  </w:style>
  <w:style w:type="paragraph" w:styleId="a6">
    <w:name w:val="header"/>
    <w:basedOn w:val="a"/>
    <w:link w:val="a7"/>
    <w:uiPriority w:val="99"/>
    <w:unhideWhenUsed/>
    <w:rsid w:val="003C2B67"/>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3C2B67"/>
    <w:rPr>
      <w:rFonts w:ascii="Calibri" w:eastAsia="Calibri" w:hAnsi="Calibri" w:cs="Times New Roman"/>
    </w:rPr>
  </w:style>
  <w:style w:type="paragraph" w:styleId="a8">
    <w:name w:val="footer"/>
    <w:basedOn w:val="a"/>
    <w:link w:val="a9"/>
    <w:unhideWhenUsed/>
    <w:rsid w:val="003C2B67"/>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rsid w:val="003C2B67"/>
    <w:rPr>
      <w:rFonts w:ascii="Calibri" w:eastAsia="Calibri" w:hAnsi="Calibri" w:cs="Times New Roman"/>
    </w:rPr>
  </w:style>
  <w:style w:type="numbering" w:customStyle="1" w:styleId="31">
    <w:name w:val="Нет списка3"/>
    <w:next w:val="a2"/>
    <w:uiPriority w:val="99"/>
    <w:semiHidden/>
    <w:unhideWhenUsed/>
    <w:rsid w:val="003C2B67"/>
  </w:style>
  <w:style w:type="paragraph" w:styleId="aa">
    <w:name w:val="Balloon Text"/>
    <w:basedOn w:val="a"/>
    <w:link w:val="ab"/>
    <w:uiPriority w:val="99"/>
    <w:semiHidden/>
    <w:unhideWhenUsed/>
    <w:rsid w:val="003C2B67"/>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3C2B67"/>
    <w:rPr>
      <w:rFonts w:ascii="Tahoma" w:eastAsia="Calibri" w:hAnsi="Tahoma" w:cs="Tahoma"/>
      <w:sz w:val="16"/>
      <w:szCs w:val="16"/>
    </w:rPr>
  </w:style>
  <w:style w:type="paragraph" w:customStyle="1" w:styleId="ac">
    <w:name w:val="Знак"/>
    <w:basedOn w:val="a"/>
    <w:rsid w:val="003C2B67"/>
    <w:pPr>
      <w:spacing w:after="160" w:line="240" w:lineRule="exact"/>
    </w:pPr>
    <w:rPr>
      <w:rFonts w:ascii="Verdana" w:eastAsia="Times New Roman" w:hAnsi="Verdana" w:cs="Times New Roman"/>
      <w:sz w:val="20"/>
      <w:szCs w:val="20"/>
      <w:lang w:val="en-US"/>
    </w:rPr>
  </w:style>
  <w:style w:type="paragraph" w:styleId="ad">
    <w:name w:val="Body Text"/>
    <w:basedOn w:val="a"/>
    <w:link w:val="ae"/>
    <w:rsid w:val="003C2B67"/>
    <w:pPr>
      <w:spacing w:after="0" w:line="240" w:lineRule="auto"/>
      <w:jc w:val="center"/>
    </w:pPr>
    <w:rPr>
      <w:rFonts w:ascii="Times New Roman" w:eastAsia="Times New Roman" w:hAnsi="Times New Roman" w:cs="Times New Roman"/>
      <w:b/>
      <w:bCs/>
      <w:sz w:val="32"/>
      <w:szCs w:val="24"/>
    </w:rPr>
  </w:style>
  <w:style w:type="character" w:customStyle="1" w:styleId="ae">
    <w:name w:val="Основной текст Знак"/>
    <w:basedOn w:val="a0"/>
    <w:link w:val="ad"/>
    <w:rsid w:val="003C2B67"/>
    <w:rPr>
      <w:rFonts w:ascii="Times New Roman" w:eastAsia="Times New Roman" w:hAnsi="Times New Roman" w:cs="Times New Roman"/>
      <w:b/>
      <w:bCs/>
      <w:sz w:val="32"/>
      <w:szCs w:val="24"/>
    </w:rPr>
  </w:style>
  <w:style w:type="paragraph" w:styleId="af">
    <w:name w:val="No Spacing"/>
    <w:uiPriority w:val="1"/>
    <w:qFormat/>
    <w:rsid w:val="003C2B67"/>
    <w:pPr>
      <w:spacing w:after="0" w:line="240" w:lineRule="auto"/>
    </w:pPr>
    <w:rPr>
      <w:rFonts w:ascii="Times New Roman" w:eastAsia="Times New Roman" w:hAnsi="Times New Roman" w:cs="Times New Roman"/>
      <w:sz w:val="24"/>
      <w:szCs w:val="24"/>
      <w:lang w:eastAsia="ru-RU"/>
    </w:rPr>
  </w:style>
  <w:style w:type="character" w:styleId="af0">
    <w:name w:val="page number"/>
    <w:basedOn w:val="a0"/>
    <w:rsid w:val="003C2B67"/>
  </w:style>
  <w:style w:type="paragraph" w:customStyle="1" w:styleId="af1">
    <w:name w:val="задвтекс"/>
    <w:basedOn w:val="a"/>
    <w:rsid w:val="003C2B67"/>
    <w:pPr>
      <w:spacing w:after="0" w:line="240" w:lineRule="auto"/>
      <w:ind w:left="567"/>
    </w:pPr>
    <w:rPr>
      <w:rFonts w:ascii="Times New Roman" w:eastAsia="Times New Roman" w:hAnsi="Times New Roman" w:cs="Times New Roman"/>
      <w:sz w:val="24"/>
      <w:szCs w:val="20"/>
      <w:lang w:eastAsia="ru-RU"/>
    </w:rPr>
  </w:style>
  <w:style w:type="character" w:styleId="af2">
    <w:name w:val="Hyperlink"/>
    <w:unhideWhenUsed/>
    <w:rsid w:val="003C2B67"/>
    <w:rPr>
      <w:color w:val="0000FF"/>
      <w:u w:val="single"/>
    </w:rPr>
  </w:style>
  <w:style w:type="paragraph" w:styleId="af3">
    <w:name w:val="Body Text Indent"/>
    <w:basedOn w:val="a"/>
    <w:link w:val="af4"/>
    <w:uiPriority w:val="99"/>
    <w:semiHidden/>
    <w:unhideWhenUsed/>
    <w:rsid w:val="003C2B67"/>
    <w:pPr>
      <w:spacing w:after="120"/>
      <w:ind w:left="283"/>
    </w:pPr>
    <w:rPr>
      <w:rFonts w:ascii="Calibri" w:eastAsia="Times New Roman" w:hAnsi="Calibri" w:cs="Times New Roman"/>
      <w:lang w:eastAsia="ru-RU"/>
    </w:rPr>
  </w:style>
  <w:style w:type="character" w:customStyle="1" w:styleId="af4">
    <w:name w:val="Основной текст с отступом Знак"/>
    <w:basedOn w:val="a0"/>
    <w:link w:val="af3"/>
    <w:uiPriority w:val="99"/>
    <w:semiHidden/>
    <w:rsid w:val="003C2B67"/>
    <w:rPr>
      <w:rFonts w:ascii="Calibri" w:eastAsia="Times New Roman" w:hAnsi="Calibri" w:cs="Times New Roman"/>
      <w:lang w:eastAsia="ru-RU"/>
    </w:rPr>
  </w:style>
  <w:style w:type="character" w:customStyle="1" w:styleId="af5">
    <w:name w:val="Основной текст_"/>
    <w:basedOn w:val="a0"/>
    <w:link w:val="4"/>
    <w:rsid w:val="003C2B67"/>
    <w:rPr>
      <w:rFonts w:ascii="Times New Roman" w:eastAsia="Times New Roman" w:hAnsi="Times New Roman" w:cs="Times New Roman"/>
      <w:b/>
      <w:bCs/>
      <w:sz w:val="21"/>
      <w:szCs w:val="21"/>
      <w:shd w:val="clear" w:color="auto" w:fill="FFFFFF"/>
    </w:rPr>
  </w:style>
  <w:style w:type="character" w:customStyle="1" w:styleId="8pt">
    <w:name w:val="Основной текст + 8 pt;Не полужирный"/>
    <w:basedOn w:val="af5"/>
    <w:rsid w:val="003C2B6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12">
    <w:name w:val="Основной текст1"/>
    <w:basedOn w:val="af5"/>
    <w:rsid w:val="003C2B6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6">
    <w:name w:val="Основной текст + Не полужирный"/>
    <w:basedOn w:val="af5"/>
    <w:rsid w:val="003C2B6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7">
    <w:name w:val="Основной текст + Не полужирный;Курсив"/>
    <w:basedOn w:val="af5"/>
    <w:rsid w:val="003C2B67"/>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af8">
    <w:name w:val="Основной текст + Курсив"/>
    <w:basedOn w:val="af5"/>
    <w:rsid w:val="003C2B67"/>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4">
    <w:name w:val="Основной текст4"/>
    <w:basedOn w:val="a"/>
    <w:link w:val="af5"/>
    <w:rsid w:val="003C2B67"/>
    <w:pPr>
      <w:widowControl w:val="0"/>
      <w:shd w:val="clear" w:color="auto" w:fill="FFFFFF"/>
      <w:spacing w:after="120" w:line="269" w:lineRule="exact"/>
      <w:jc w:val="center"/>
    </w:pPr>
    <w:rPr>
      <w:rFonts w:ascii="Times New Roman" w:eastAsia="Times New Roman" w:hAnsi="Times New Roman" w:cs="Times New Roman"/>
      <w:b/>
      <w:bCs/>
      <w:sz w:val="21"/>
      <w:szCs w:val="21"/>
    </w:rPr>
  </w:style>
  <w:style w:type="character" w:customStyle="1" w:styleId="22">
    <w:name w:val="Основной текст2"/>
    <w:basedOn w:val="af5"/>
    <w:rsid w:val="003C2B6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5pt">
    <w:name w:val="Основной текст + 11;5 pt"/>
    <w:basedOn w:val="af5"/>
    <w:rsid w:val="003C2B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2">
    <w:name w:val="Основной текст3"/>
    <w:basedOn w:val="af5"/>
    <w:rsid w:val="003C2B6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5pt">
    <w:name w:val="Основной текст + 7;5 pt;Не полужирный"/>
    <w:basedOn w:val="af5"/>
    <w:rsid w:val="003C2B6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4pt">
    <w:name w:val="Основной текст + 4 pt;Не полужирный"/>
    <w:basedOn w:val="af5"/>
    <w:rsid w:val="003C2B67"/>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pt">
    <w:name w:val="Основной текст + Курсив;Интервал 2 pt"/>
    <w:basedOn w:val="af5"/>
    <w:rsid w:val="003C2B67"/>
    <w:rPr>
      <w:rFonts w:ascii="Times New Roman" w:eastAsia="Times New Roman" w:hAnsi="Times New Roman" w:cs="Times New Roman"/>
      <w:b/>
      <w:bCs/>
      <w:i/>
      <w:iCs/>
      <w:smallCaps w:val="0"/>
      <w:strike w:val="0"/>
      <w:color w:val="000000"/>
      <w:spacing w:val="40"/>
      <w:w w:val="100"/>
      <w:position w:val="0"/>
      <w:sz w:val="21"/>
      <w:szCs w:val="21"/>
      <w:u w:val="none"/>
      <w:shd w:val="clear" w:color="auto" w:fill="FFFFFF"/>
      <w:lang w:val="en-US" w:eastAsia="en-US" w:bidi="en-US"/>
    </w:rPr>
  </w:style>
  <w:style w:type="character" w:customStyle="1" w:styleId="23">
    <w:name w:val="Основной текст (2)_"/>
    <w:basedOn w:val="a0"/>
    <w:rsid w:val="003C2B67"/>
    <w:rPr>
      <w:rFonts w:ascii="Times New Roman" w:eastAsia="Times New Roman" w:hAnsi="Times New Roman" w:cs="Times New Roman"/>
      <w:b w:val="0"/>
      <w:bCs w:val="0"/>
      <w:i w:val="0"/>
      <w:iCs w:val="0"/>
      <w:smallCaps w:val="0"/>
      <w:strike w:val="0"/>
      <w:sz w:val="21"/>
      <w:szCs w:val="21"/>
      <w:u w:val="none"/>
    </w:rPr>
  </w:style>
  <w:style w:type="character" w:customStyle="1" w:styleId="24">
    <w:name w:val="Основной текст (2) + Полужирный;Курсив"/>
    <w:basedOn w:val="23"/>
    <w:rsid w:val="003C2B6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3"/>
    <w:rsid w:val="003C2B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3C2B6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pt">
    <w:name w:val="Основной текст (2) + Полужирный;Курсив;Интервал 1 pt"/>
    <w:basedOn w:val="23"/>
    <w:rsid w:val="003C2B67"/>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26">
    <w:name w:val="Основной текст (2) + Курсив"/>
    <w:basedOn w:val="23"/>
    <w:rsid w:val="003C2B6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7">
    <w:name w:val="Основной текст (2) + Полужирный"/>
    <w:basedOn w:val="23"/>
    <w:rsid w:val="003C2B6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pt">
    <w:name w:val="Основной текст (2) + 8 pt"/>
    <w:basedOn w:val="23"/>
    <w:rsid w:val="003C2B6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75pt0pt">
    <w:name w:val="Основной текст (2) + 7;5 pt;Интервал 0 pt"/>
    <w:basedOn w:val="23"/>
    <w:rsid w:val="003C2B67"/>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115pt2pt">
    <w:name w:val="Основной текст + 11;5 pt;Интервал 2 pt"/>
    <w:basedOn w:val="af5"/>
    <w:rsid w:val="003C2B67"/>
    <w:rPr>
      <w:rFonts w:ascii="Times New Roman" w:eastAsia="Times New Roman" w:hAnsi="Times New Roman" w:cs="Times New Roman"/>
      <w:b/>
      <w:bCs/>
      <w:i w:val="0"/>
      <w:iCs w:val="0"/>
      <w:smallCaps w:val="0"/>
      <w:strike w:val="0"/>
      <w:color w:val="000000"/>
      <w:spacing w:val="40"/>
      <w:w w:val="100"/>
      <w:position w:val="0"/>
      <w:sz w:val="23"/>
      <w:szCs w:val="23"/>
      <w:u w:val="none"/>
      <w:shd w:val="clear" w:color="auto" w:fill="FFFFFF"/>
      <w:lang w:val="ru-RU" w:eastAsia="ru-RU" w:bidi="ru-RU"/>
    </w:rPr>
  </w:style>
  <w:style w:type="character" w:customStyle="1" w:styleId="af9">
    <w:name w:val="Колонтитул_"/>
    <w:basedOn w:val="a0"/>
    <w:rsid w:val="003C2B67"/>
    <w:rPr>
      <w:rFonts w:ascii="Times New Roman" w:eastAsia="Times New Roman" w:hAnsi="Times New Roman" w:cs="Times New Roman"/>
      <w:b/>
      <w:bCs/>
      <w:i/>
      <w:iCs/>
      <w:smallCaps w:val="0"/>
      <w:strike w:val="0"/>
      <w:sz w:val="18"/>
      <w:szCs w:val="18"/>
      <w:u w:val="none"/>
    </w:rPr>
  </w:style>
  <w:style w:type="character" w:customStyle="1" w:styleId="afa">
    <w:name w:val="Колонтитул"/>
    <w:basedOn w:val="af9"/>
    <w:rsid w:val="003C2B6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3C2B67"/>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20ptExact">
    <w:name w:val="Основной текст (2) + Полужирный;Курсив;Интервал 0 pt Exact"/>
    <w:basedOn w:val="23"/>
    <w:rsid w:val="003C2B67"/>
    <w:rPr>
      <w:rFonts w:ascii="Times New Roman" w:eastAsia="Times New Roman" w:hAnsi="Times New Roman" w:cs="Times New Roman"/>
      <w:b/>
      <w:bCs/>
      <w:i/>
      <w:iCs/>
      <w:smallCaps w:val="0"/>
      <w:strike w:val="0"/>
      <w:color w:val="000000"/>
      <w:spacing w:val="4"/>
      <w:w w:val="100"/>
      <w:position w:val="0"/>
      <w:sz w:val="19"/>
      <w:szCs w:val="19"/>
      <w:u w:val="none"/>
      <w:lang w:val="ru-RU" w:eastAsia="ru-RU" w:bidi="ru-RU"/>
    </w:rPr>
  </w:style>
  <w:style w:type="character" w:customStyle="1" w:styleId="3Exact">
    <w:name w:val="Основной текст (3) Exact"/>
    <w:basedOn w:val="a0"/>
    <w:link w:val="33"/>
    <w:rsid w:val="003C2B67"/>
    <w:rPr>
      <w:rFonts w:ascii="Impact" w:eastAsia="Impact" w:hAnsi="Impact" w:cs="Impact"/>
      <w:spacing w:val="59"/>
      <w:sz w:val="36"/>
      <w:szCs w:val="36"/>
      <w:shd w:val="clear" w:color="auto" w:fill="FFFFFF"/>
    </w:rPr>
  </w:style>
  <w:style w:type="character" w:customStyle="1" w:styleId="20ptExact0">
    <w:name w:val="Основной текст (2) + Интервал 0 pt Exact"/>
    <w:basedOn w:val="23"/>
    <w:rsid w:val="003C2B67"/>
    <w:rPr>
      <w:rFonts w:ascii="Times New Roman" w:eastAsia="Times New Roman" w:hAnsi="Times New Roman" w:cs="Times New Roman"/>
      <w:b w:val="0"/>
      <w:bCs w:val="0"/>
      <w:i w:val="0"/>
      <w:iCs w:val="0"/>
      <w:smallCaps w:val="0"/>
      <w:strike w:val="0"/>
      <w:color w:val="000000"/>
      <w:spacing w:val="-17"/>
      <w:w w:val="100"/>
      <w:position w:val="0"/>
      <w:sz w:val="19"/>
      <w:szCs w:val="19"/>
      <w:u w:val="none"/>
      <w:lang w:val="ru-RU" w:eastAsia="ru-RU" w:bidi="ru-RU"/>
    </w:rPr>
  </w:style>
  <w:style w:type="character" w:customStyle="1" w:styleId="21ptExact">
    <w:name w:val="Основной текст (2) + Полужирный;Курсив;Интервал 1 pt Exact"/>
    <w:basedOn w:val="23"/>
    <w:rsid w:val="003C2B67"/>
    <w:rPr>
      <w:rFonts w:ascii="Times New Roman" w:eastAsia="Times New Roman" w:hAnsi="Times New Roman" w:cs="Times New Roman"/>
      <w:b/>
      <w:bCs/>
      <w:i/>
      <w:iCs/>
      <w:smallCaps w:val="0"/>
      <w:strike w:val="0"/>
      <w:color w:val="000000"/>
      <w:spacing w:val="35"/>
      <w:w w:val="100"/>
      <w:position w:val="0"/>
      <w:sz w:val="19"/>
      <w:szCs w:val="19"/>
      <w:u w:val="none"/>
      <w:lang w:val="en-US" w:eastAsia="en-US" w:bidi="en-US"/>
    </w:rPr>
  </w:style>
  <w:style w:type="character" w:customStyle="1" w:styleId="27pt1ptExact">
    <w:name w:val="Основной текст (2) + 7 pt;Интервал 1 pt Exact"/>
    <w:basedOn w:val="23"/>
    <w:rsid w:val="003C2B67"/>
    <w:rPr>
      <w:rFonts w:ascii="Times New Roman" w:eastAsia="Times New Roman" w:hAnsi="Times New Roman" w:cs="Times New Roman"/>
      <w:b w:val="0"/>
      <w:bCs w:val="0"/>
      <w:i w:val="0"/>
      <w:iCs w:val="0"/>
      <w:smallCaps w:val="0"/>
      <w:strike w:val="0"/>
      <w:color w:val="000000"/>
      <w:spacing w:val="22"/>
      <w:w w:val="100"/>
      <w:position w:val="0"/>
      <w:sz w:val="14"/>
      <w:szCs w:val="14"/>
      <w:u w:val="none"/>
      <w:lang w:val="ru-RU" w:eastAsia="ru-RU" w:bidi="ru-RU"/>
    </w:rPr>
  </w:style>
  <w:style w:type="character" w:customStyle="1" w:styleId="Exact">
    <w:name w:val="Подпись к картинке Exact"/>
    <w:basedOn w:val="a0"/>
    <w:link w:val="afb"/>
    <w:rsid w:val="003C2B67"/>
    <w:rPr>
      <w:rFonts w:ascii="Times New Roman" w:eastAsia="Times New Roman" w:hAnsi="Times New Roman" w:cs="Times New Roman"/>
      <w:b/>
      <w:bCs/>
      <w:spacing w:val="2"/>
      <w:sz w:val="19"/>
      <w:szCs w:val="19"/>
      <w:shd w:val="clear" w:color="auto" w:fill="FFFFFF"/>
    </w:rPr>
  </w:style>
  <w:style w:type="character" w:customStyle="1" w:styleId="2Exact0">
    <w:name w:val="Подпись к картинке (2) Exact"/>
    <w:basedOn w:val="a0"/>
    <w:link w:val="28"/>
    <w:rsid w:val="003C2B67"/>
    <w:rPr>
      <w:rFonts w:ascii="Times New Roman" w:eastAsia="Times New Roman" w:hAnsi="Times New Roman" w:cs="Times New Roman"/>
      <w:spacing w:val="5"/>
      <w:sz w:val="19"/>
      <w:szCs w:val="19"/>
      <w:shd w:val="clear" w:color="auto" w:fill="FFFFFF"/>
    </w:rPr>
  </w:style>
  <w:style w:type="character" w:customStyle="1" w:styleId="20ptExact1">
    <w:name w:val="Подпись к картинке (2) + Полужирный;Курсив;Интервал 0 pt Exact"/>
    <w:basedOn w:val="2Exact0"/>
    <w:rsid w:val="003C2B67"/>
    <w:rPr>
      <w:rFonts w:ascii="Times New Roman" w:eastAsia="Times New Roman" w:hAnsi="Times New Roman" w:cs="Times New Roman"/>
      <w:b/>
      <w:bCs/>
      <w:i/>
      <w:iCs/>
      <w:color w:val="000000"/>
      <w:spacing w:val="4"/>
      <w:w w:val="100"/>
      <w:position w:val="0"/>
      <w:sz w:val="19"/>
      <w:szCs w:val="19"/>
      <w:shd w:val="clear" w:color="auto" w:fill="FFFFFF"/>
      <w:lang w:val="ru-RU" w:eastAsia="ru-RU" w:bidi="ru-RU"/>
    </w:rPr>
  </w:style>
  <w:style w:type="character" w:customStyle="1" w:styleId="3Exact0">
    <w:name w:val="Подпись к картинке (3) Exact"/>
    <w:basedOn w:val="a0"/>
    <w:link w:val="34"/>
    <w:rsid w:val="003C2B67"/>
    <w:rPr>
      <w:rFonts w:ascii="Times New Roman" w:eastAsia="Times New Roman" w:hAnsi="Times New Roman" w:cs="Times New Roman"/>
      <w:b/>
      <w:bCs/>
      <w:i/>
      <w:iCs/>
      <w:spacing w:val="4"/>
      <w:sz w:val="19"/>
      <w:szCs w:val="19"/>
      <w:shd w:val="clear" w:color="auto" w:fill="FFFFFF"/>
    </w:rPr>
  </w:style>
  <w:style w:type="character" w:customStyle="1" w:styleId="4Exact">
    <w:name w:val="Основной текст (4) Exact"/>
    <w:basedOn w:val="a0"/>
    <w:link w:val="40"/>
    <w:rsid w:val="003C2B67"/>
    <w:rPr>
      <w:rFonts w:ascii="Times New Roman" w:eastAsia="Times New Roman" w:hAnsi="Times New Roman" w:cs="Times New Roman"/>
      <w:b/>
      <w:bCs/>
      <w:i/>
      <w:iCs/>
      <w:spacing w:val="4"/>
      <w:sz w:val="19"/>
      <w:szCs w:val="19"/>
      <w:shd w:val="clear" w:color="auto" w:fill="FFFFFF"/>
    </w:rPr>
  </w:style>
  <w:style w:type="character" w:customStyle="1" w:styleId="5Exact">
    <w:name w:val="Основной текст (5) Exact"/>
    <w:basedOn w:val="a0"/>
    <w:link w:val="5"/>
    <w:rsid w:val="003C2B67"/>
    <w:rPr>
      <w:rFonts w:ascii="Times New Roman" w:eastAsia="Times New Roman" w:hAnsi="Times New Roman" w:cs="Times New Roman"/>
      <w:spacing w:val="-5"/>
      <w:sz w:val="15"/>
      <w:szCs w:val="15"/>
      <w:shd w:val="clear" w:color="auto" w:fill="FFFFFF"/>
    </w:rPr>
  </w:style>
  <w:style w:type="character" w:customStyle="1" w:styleId="285pt0ptExact">
    <w:name w:val="Основной текст (2) + 8;5 pt;Полужирный;Интервал 0 pt Exact"/>
    <w:basedOn w:val="23"/>
    <w:rsid w:val="003C2B67"/>
    <w:rPr>
      <w:rFonts w:ascii="Times New Roman" w:eastAsia="Times New Roman" w:hAnsi="Times New Roman" w:cs="Times New Roman"/>
      <w:b/>
      <w:bCs/>
      <w:i w:val="0"/>
      <w:iCs w:val="0"/>
      <w:smallCaps w:val="0"/>
      <w:strike w:val="0"/>
      <w:color w:val="000000"/>
      <w:spacing w:val="6"/>
      <w:w w:val="100"/>
      <w:position w:val="0"/>
      <w:sz w:val="17"/>
      <w:szCs w:val="17"/>
      <w:u w:val="none"/>
      <w:lang w:val="ru-RU" w:eastAsia="ru-RU" w:bidi="ru-RU"/>
    </w:rPr>
  </w:style>
  <w:style w:type="character" w:customStyle="1" w:styleId="2Impact75pt0ptExact">
    <w:name w:val="Основной текст (2) + Impact;7;5 pt;Курсив;Интервал 0 pt Exact"/>
    <w:basedOn w:val="23"/>
    <w:rsid w:val="003C2B67"/>
    <w:rPr>
      <w:rFonts w:ascii="Impact" w:eastAsia="Impact" w:hAnsi="Impact" w:cs="Impact"/>
      <w:b w:val="0"/>
      <w:bCs w:val="0"/>
      <w:i/>
      <w:iCs/>
      <w:smallCaps w:val="0"/>
      <w:strike w:val="0"/>
      <w:color w:val="000000"/>
      <w:spacing w:val="14"/>
      <w:w w:val="100"/>
      <w:position w:val="0"/>
      <w:sz w:val="15"/>
      <w:szCs w:val="15"/>
      <w:u w:val="none"/>
      <w:lang w:val="ru-RU" w:eastAsia="ru-RU" w:bidi="ru-RU"/>
    </w:rPr>
  </w:style>
  <w:style w:type="paragraph" w:customStyle="1" w:styleId="33">
    <w:name w:val="Основной текст (3)"/>
    <w:basedOn w:val="a"/>
    <w:link w:val="3Exact"/>
    <w:rsid w:val="003C2B67"/>
    <w:pPr>
      <w:widowControl w:val="0"/>
      <w:shd w:val="clear" w:color="auto" w:fill="FFFFFF"/>
      <w:spacing w:after="0" w:line="0" w:lineRule="atLeast"/>
    </w:pPr>
    <w:rPr>
      <w:rFonts w:ascii="Impact" w:eastAsia="Impact" w:hAnsi="Impact" w:cs="Impact"/>
      <w:spacing w:val="59"/>
      <w:sz w:val="36"/>
      <w:szCs w:val="36"/>
    </w:rPr>
  </w:style>
  <w:style w:type="paragraph" w:customStyle="1" w:styleId="afb">
    <w:name w:val="Подпись к картинке"/>
    <w:basedOn w:val="a"/>
    <w:link w:val="Exact"/>
    <w:rsid w:val="003C2B67"/>
    <w:pPr>
      <w:widowControl w:val="0"/>
      <w:shd w:val="clear" w:color="auto" w:fill="FFFFFF"/>
      <w:spacing w:after="0" w:line="0" w:lineRule="atLeast"/>
    </w:pPr>
    <w:rPr>
      <w:rFonts w:ascii="Times New Roman" w:eastAsia="Times New Roman" w:hAnsi="Times New Roman" w:cs="Times New Roman"/>
      <w:b/>
      <w:bCs/>
      <w:spacing w:val="2"/>
      <w:sz w:val="19"/>
      <w:szCs w:val="19"/>
    </w:rPr>
  </w:style>
  <w:style w:type="paragraph" w:customStyle="1" w:styleId="28">
    <w:name w:val="Подпись к картинке (2)"/>
    <w:basedOn w:val="a"/>
    <w:link w:val="2Exact0"/>
    <w:rsid w:val="003C2B67"/>
    <w:pPr>
      <w:widowControl w:val="0"/>
      <w:shd w:val="clear" w:color="auto" w:fill="FFFFFF"/>
      <w:spacing w:after="0" w:line="0" w:lineRule="atLeast"/>
    </w:pPr>
    <w:rPr>
      <w:rFonts w:ascii="Times New Roman" w:eastAsia="Times New Roman" w:hAnsi="Times New Roman" w:cs="Times New Roman"/>
      <w:spacing w:val="5"/>
      <w:sz w:val="19"/>
      <w:szCs w:val="19"/>
    </w:rPr>
  </w:style>
  <w:style w:type="paragraph" w:customStyle="1" w:styleId="34">
    <w:name w:val="Подпись к картинке (3)"/>
    <w:basedOn w:val="a"/>
    <w:link w:val="3Exact0"/>
    <w:rsid w:val="003C2B67"/>
    <w:pPr>
      <w:widowControl w:val="0"/>
      <w:shd w:val="clear" w:color="auto" w:fill="FFFFFF"/>
      <w:spacing w:after="0" w:line="0" w:lineRule="atLeast"/>
    </w:pPr>
    <w:rPr>
      <w:rFonts w:ascii="Times New Roman" w:eastAsia="Times New Roman" w:hAnsi="Times New Roman" w:cs="Times New Roman"/>
      <w:b/>
      <w:bCs/>
      <w:i/>
      <w:iCs/>
      <w:spacing w:val="4"/>
      <w:sz w:val="19"/>
      <w:szCs w:val="19"/>
    </w:rPr>
  </w:style>
  <w:style w:type="paragraph" w:customStyle="1" w:styleId="40">
    <w:name w:val="Основной текст (4)"/>
    <w:basedOn w:val="a"/>
    <w:link w:val="4Exact"/>
    <w:rsid w:val="003C2B67"/>
    <w:pPr>
      <w:widowControl w:val="0"/>
      <w:shd w:val="clear" w:color="auto" w:fill="FFFFFF"/>
      <w:spacing w:after="0" w:line="0" w:lineRule="atLeast"/>
    </w:pPr>
    <w:rPr>
      <w:rFonts w:ascii="Times New Roman" w:eastAsia="Times New Roman" w:hAnsi="Times New Roman" w:cs="Times New Roman"/>
      <w:b/>
      <w:bCs/>
      <w:i/>
      <w:iCs/>
      <w:spacing w:val="4"/>
      <w:sz w:val="19"/>
      <w:szCs w:val="19"/>
    </w:rPr>
  </w:style>
  <w:style w:type="paragraph" w:customStyle="1" w:styleId="5">
    <w:name w:val="Основной текст (5)"/>
    <w:basedOn w:val="a"/>
    <w:link w:val="5Exact"/>
    <w:rsid w:val="003C2B67"/>
    <w:pPr>
      <w:widowControl w:val="0"/>
      <w:shd w:val="clear" w:color="auto" w:fill="FFFFFF"/>
      <w:spacing w:before="60" w:after="0" w:line="0" w:lineRule="atLeast"/>
    </w:pPr>
    <w:rPr>
      <w:rFonts w:ascii="Times New Roman" w:eastAsia="Times New Roman" w:hAnsi="Times New Roman" w:cs="Times New Roman"/>
      <w:spacing w:val="-5"/>
      <w:sz w:val="15"/>
      <w:szCs w:val="15"/>
    </w:rPr>
  </w:style>
  <w:style w:type="paragraph" w:customStyle="1" w:styleId="c0">
    <w:name w:val="c0"/>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C2B67"/>
  </w:style>
  <w:style w:type="character" w:customStyle="1" w:styleId="c18">
    <w:name w:val="c18"/>
    <w:basedOn w:val="a0"/>
    <w:rsid w:val="003C2B67"/>
  </w:style>
  <w:style w:type="paragraph" w:customStyle="1" w:styleId="c142">
    <w:name w:val="c142"/>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0">
    <w:name w:val="c220"/>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2">
    <w:name w:val="c232"/>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0">
    <w:name w:val="c260"/>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0">
    <w:name w:val="c280"/>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7">
    <w:name w:val="c307"/>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3C2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
    <w:name w:val="Основной текст + 9 pt;Полужирный"/>
    <w:basedOn w:val="af5"/>
    <w:rsid w:val="003C2B67"/>
    <w:rPr>
      <w:rFonts w:ascii="Times New Roman" w:eastAsia="Times New Roman" w:hAnsi="Times New Roman" w:cs="Times New Roman"/>
      <w:b/>
      <w:bCs/>
      <w:sz w:val="18"/>
      <w:szCs w:val="18"/>
      <w:shd w:val="clear" w:color="auto" w:fill="FFFFFF"/>
    </w:rPr>
  </w:style>
  <w:style w:type="numbering" w:customStyle="1" w:styleId="41">
    <w:name w:val="Нет списка4"/>
    <w:next w:val="a2"/>
    <w:semiHidden/>
    <w:unhideWhenUsed/>
    <w:rsid w:val="003C2B67"/>
  </w:style>
  <w:style w:type="paragraph" w:customStyle="1" w:styleId="Style1">
    <w:name w:val="Style1"/>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3C2B67"/>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paragraph" w:customStyle="1" w:styleId="Style4">
    <w:name w:val="Style4"/>
    <w:basedOn w:val="a"/>
    <w:rsid w:val="003C2B67"/>
    <w:pPr>
      <w:widowControl w:val="0"/>
      <w:autoSpaceDE w:val="0"/>
      <w:autoSpaceDN w:val="0"/>
      <w:adjustRightInd w:val="0"/>
      <w:spacing w:after="0" w:line="288" w:lineRule="exact"/>
      <w:ind w:firstLine="370"/>
      <w:jc w:val="both"/>
    </w:pPr>
    <w:rPr>
      <w:rFonts w:ascii="Times New Roman" w:eastAsia="Times New Roman" w:hAnsi="Times New Roman" w:cs="Times New Roman"/>
      <w:sz w:val="24"/>
      <w:szCs w:val="24"/>
      <w:lang w:eastAsia="ru-RU"/>
    </w:rPr>
  </w:style>
  <w:style w:type="paragraph" w:customStyle="1" w:styleId="Style5">
    <w:name w:val="Style5"/>
    <w:basedOn w:val="a"/>
    <w:rsid w:val="003C2B6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basedOn w:val="a0"/>
    <w:rsid w:val="003C2B67"/>
    <w:rPr>
      <w:rFonts w:ascii="Times New Roman" w:hAnsi="Times New Roman" w:cs="Times New Roman"/>
      <w:b/>
      <w:bCs/>
      <w:sz w:val="24"/>
      <w:szCs w:val="24"/>
    </w:rPr>
  </w:style>
  <w:style w:type="character" w:customStyle="1" w:styleId="FontStyle18">
    <w:name w:val="Font Style18"/>
    <w:basedOn w:val="a0"/>
    <w:rsid w:val="003C2B67"/>
    <w:rPr>
      <w:rFonts w:ascii="Times New Roman" w:hAnsi="Times New Roman" w:cs="Times New Roman"/>
      <w:sz w:val="20"/>
      <w:szCs w:val="20"/>
    </w:rPr>
  </w:style>
  <w:style w:type="character" w:customStyle="1" w:styleId="FontStyle19">
    <w:name w:val="Font Style19"/>
    <w:basedOn w:val="a0"/>
    <w:rsid w:val="003C2B67"/>
    <w:rPr>
      <w:rFonts w:ascii="Times New Roman" w:hAnsi="Times New Roman" w:cs="Times New Roman"/>
      <w:b/>
      <w:bCs/>
      <w:i/>
      <w:iCs/>
      <w:sz w:val="20"/>
      <w:szCs w:val="20"/>
    </w:rPr>
  </w:style>
  <w:style w:type="character" w:customStyle="1" w:styleId="FontStyle20">
    <w:name w:val="Font Style20"/>
    <w:basedOn w:val="a0"/>
    <w:rsid w:val="003C2B67"/>
    <w:rPr>
      <w:rFonts w:ascii="Times New Roman" w:hAnsi="Times New Roman" w:cs="Times New Roman"/>
      <w:i/>
      <w:iCs/>
      <w:sz w:val="20"/>
      <w:szCs w:val="20"/>
    </w:rPr>
  </w:style>
  <w:style w:type="character" w:customStyle="1" w:styleId="FontStyle22">
    <w:name w:val="Font Style22"/>
    <w:basedOn w:val="a0"/>
    <w:rsid w:val="003C2B67"/>
    <w:rPr>
      <w:rFonts w:ascii="Times New Roman" w:hAnsi="Times New Roman" w:cs="Times New Roman"/>
      <w:b/>
      <w:bCs/>
      <w:sz w:val="20"/>
      <w:szCs w:val="20"/>
    </w:rPr>
  </w:style>
  <w:style w:type="paragraph" w:customStyle="1" w:styleId="Style6">
    <w:name w:val="Style6"/>
    <w:basedOn w:val="a"/>
    <w:rsid w:val="003C2B67"/>
    <w:pPr>
      <w:widowControl w:val="0"/>
      <w:autoSpaceDE w:val="0"/>
      <w:autoSpaceDN w:val="0"/>
      <w:adjustRightInd w:val="0"/>
      <w:spacing w:after="0" w:line="309" w:lineRule="exact"/>
      <w:ind w:firstLine="360"/>
    </w:pPr>
    <w:rPr>
      <w:rFonts w:ascii="Times New Roman" w:eastAsia="Times New Roman" w:hAnsi="Times New Roman" w:cs="Times New Roman"/>
      <w:sz w:val="24"/>
      <w:szCs w:val="24"/>
      <w:lang w:eastAsia="ru-RU"/>
    </w:rPr>
  </w:style>
  <w:style w:type="character" w:customStyle="1" w:styleId="FontStyle21">
    <w:name w:val="Font Style21"/>
    <w:basedOn w:val="a0"/>
    <w:rsid w:val="003C2B67"/>
    <w:rPr>
      <w:rFonts w:ascii="Times New Roman" w:hAnsi="Times New Roman" w:cs="Times New Roman"/>
      <w:b/>
      <w:bCs/>
      <w:sz w:val="18"/>
      <w:szCs w:val="18"/>
    </w:rPr>
  </w:style>
  <w:style w:type="paragraph" w:customStyle="1" w:styleId="Style11">
    <w:name w:val="Style11"/>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rsid w:val="003C2B67"/>
    <w:rPr>
      <w:rFonts w:ascii="Times New Roman" w:hAnsi="Times New Roman" w:cs="Times New Roman"/>
      <w:b/>
      <w:bCs/>
      <w:sz w:val="18"/>
      <w:szCs w:val="18"/>
    </w:rPr>
  </w:style>
  <w:style w:type="character" w:customStyle="1" w:styleId="FontStyle24">
    <w:name w:val="Font Style24"/>
    <w:basedOn w:val="a0"/>
    <w:rsid w:val="003C2B67"/>
    <w:rPr>
      <w:rFonts w:ascii="Times New Roman" w:hAnsi="Times New Roman" w:cs="Times New Roman"/>
      <w:sz w:val="18"/>
      <w:szCs w:val="18"/>
    </w:rPr>
  </w:style>
  <w:style w:type="character" w:customStyle="1" w:styleId="FontStyle25">
    <w:name w:val="Font Style25"/>
    <w:basedOn w:val="a0"/>
    <w:rsid w:val="003C2B67"/>
    <w:rPr>
      <w:rFonts w:ascii="Times New Roman" w:hAnsi="Times New Roman" w:cs="Times New Roman"/>
      <w:sz w:val="14"/>
      <w:szCs w:val="14"/>
    </w:rPr>
  </w:style>
  <w:style w:type="paragraph" w:customStyle="1" w:styleId="Style7">
    <w:name w:val="Style7"/>
    <w:basedOn w:val="a"/>
    <w:rsid w:val="003C2B67"/>
    <w:pPr>
      <w:widowControl w:val="0"/>
      <w:autoSpaceDE w:val="0"/>
      <w:autoSpaceDN w:val="0"/>
      <w:adjustRightInd w:val="0"/>
      <w:spacing w:after="0" w:line="298" w:lineRule="exact"/>
      <w:ind w:firstLine="365"/>
      <w:jc w:val="both"/>
    </w:pPr>
    <w:rPr>
      <w:rFonts w:ascii="Times New Roman" w:eastAsia="Times New Roman" w:hAnsi="Times New Roman" w:cs="Times New Roman"/>
      <w:sz w:val="24"/>
      <w:szCs w:val="24"/>
      <w:lang w:eastAsia="ru-RU"/>
    </w:rPr>
  </w:style>
  <w:style w:type="character" w:customStyle="1" w:styleId="FontStyle27">
    <w:name w:val="Font Style27"/>
    <w:basedOn w:val="a0"/>
    <w:rsid w:val="003C2B67"/>
    <w:rPr>
      <w:rFonts w:ascii="Times New Roman" w:hAnsi="Times New Roman" w:cs="Times New Roman"/>
      <w:b/>
      <w:bCs/>
      <w:sz w:val="20"/>
      <w:szCs w:val="20"/>
    </w:rPr>
  </w:style>
  <w:style w:type="character" w:customStyle="1" w:styleId="FontStyle28">
    <w:name w:val="Font Style28"/>
    <w:basedOn w:val="a0"/>
    <w:rsid w:val="003C2B67"/>
    <w:rPr>
      <w:rFonts w:ascii="Times New Roman" w:hAnsi="Times New Roman" w:cs="Times New Roman"/>
      <w:i/>
      <w:iCs/>
      <w:sz w:val="20"/>
      <w:szCs w:val="20"/>
    </w:rPr>
  </w:style>
  <w:style w:type="paragraph" w:customStyle="1" w:styleId="Style10">
    <w:name w:val="Style10"/>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rsid w:val="003C2B67"/>
    <w:rPr>
      <w:rFonts w:ascii="Times New Roman" w:hAnsi="Times New Roman" w:cs="Times New Roman"/>
      <w:b/>
      <w:bCs/>
      <w:sz w:val="20"/>
      <w:szCs w:val="20"/>
    </w:rPr>
  </w:style>
  <w:style w:type="character" w:customStyle="1" w:styleId="FontStyle29">
    <w:name w:val="Font Style29"/>
    <w:basedOn w:val="a0"/>
    <w:rsid w:val="003C2B67"/>
    <w:rPr>
      <w:rFonts w:ascii="Times New Roman" w:hAnsi="Times New Roman" w:cs="Times New Roman"/>
      <w:i/>
      <w:iCs/>
      <w:sz w:val="18"/>
      <w:szCs w:val="18"/>
    </w:rPr>
  </w:style>
  <w:style w:type="paragraph" w:customStyle="1" w:styleId="Style9">
    <w:name w:val="Style9"/>
    <w:basedOn w:val="a"/>
    <w:rsid w:val="003C2B67"/>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lang w:eastAsia="ru-RU"/>
    </w:rPr>
  </w:style>
  <w:style w:type="paragraph" w:customStyle="1" w:styleId="Style14">
    <w:name w:val="Style14"/>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basedOn w:val="a0"/>
    <w:rsid w:val="003C2B67"/>
    <w:rPr>
      <w:rFonts w:ascii="Times New Roman" w:hAnsi="Times New Roman" w:cs="Times New Roman"/>
      <w:b/>
      <w:bCs/>
      <w:sz w:val="20"/>
      <w:szCs w:val="20"/>
    </w:rPr>
  </w:style>
  <w:style w:type="paragraph" w:customStyle="1" w:styleId="Style3">
    <w:name w:val="Style3"/>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3C2B67"/>
    <w:rPr>
      <w:rFonts w:ascii="Times New Roman" w:hAnsi="Times New Roman" w:cs="Times New Roman"/>
      <w:sz w:val="20"/>
      <w:szCs w:val="20"/>
    </w:rPr>
  </w:style>
  <w:style w:type="character" w:customStyle="1" w:styleId="FontStyle59">
    <w:name w:val="Font Style59"/>
    <w:basedOn w:val="a0"/>
    <w:rsid w:val="003C2B67"/>
    <w:rPr>
      <w:rFonts w:ascii="Times New Roman" w:hAnsi="Times New Roman" w:cs="Times New Roman"/>
      <w:spacing w:val="20"/>
      <w:sz w:val="8"/>
      <w:szCs w:val="8"/>
    </w:rPr>
  </w:style>
  <w:style w:type="character" w:customStyle="1" w:styleId="FontStyle60">
    <w:name w:val="Font Style60"/>
    <w:basedOn w:val="a0"/>
    <w:rsid w:val="003C2B67"/>
    <w:rPr>
      <w:rFonts w:ascii="Arial Narrow" w:hAnsi="Arial Narrow" w:cs="Arial Narrow"/>
      <w:b/>
      <w:bCs/>
      <w:i/>
      <w:iCs/>
      <w:spacing w:val="10"/>
      <w:sz w:val="8"/>
      <w:szCs w:val="8"/>
    </w:rPr>
  </w:style>
  <w:style w:type="character" w:customStyle="1" w:styleId="FontStyle61">
    <w:name w:val="Font Style61"/>
    <w:basedOn w:val="a0"/>
    <w:rsid w:val="003C2B67"/>
    <w:rPr>
      <w:rFonts w:ascii="Times New Roman" w:hAnsi="Times New Roman" w:cs="Times New Roman"/>
      <w:i/>
      <w:iCs/>
      <w:sz w:val="20"/>
      <w:szCs w:val="20"/>
    </w:rPr>
  </w:style>
  <w:style w:type="character" w:customStyle="1" w:styleId="FontStyle62">
    <w:name w:val="Font Style62"/>
    <w:basedOn w:val="a0"/>
    <w:rsid w:val="003C2B67"/>
    <w:rPr>
      <w:rFonts w:ascii="Times New Roman" w:hAnsi="Times New Roman" w:cs="Times New Roman"/>
      <w:b/>
      <w:bCs/>
      <w:sz w:val="16"/>
      <w:szCs w:val="16"/>
    </w:rPr>
  </w:style>
  <w:style w:type="character" w:customStyle="1" w:styleId="FontStyle63">
    <w:name w:val="Font Style63"/>
    <w:basedOn w:val="a0"/>
    <w:rsid w:val="003C2B67"/>
    <w:rPr>
      <w:rFonts w:ascii="Times New Roman" w:hAnsi="Times New Roman" w:cs="Times New Roman"/>
      <w:b/>
      <w:bCs/>
      <w:sz w:val="20"/>
      <w:szCs w:val="20"/>
    </w:rPr>
  </w:style>
  <w:style w:type="character" w:customStyle="1" w:styleId="FontStyle64">
    <w:name w:val="Font Style64"/>
    <w:basedOn w:val="a0"/>
    <w:rsid w:val="003C2B67"/>
    <w:rPr>
      <w:rFonts w:ascii="Times New Roman" w:hAnsi="Times New Roman" w:cs="Times New Roman"/>
      <w:spacing w:val="20"/>
      <w:sz w:val="10"/>
      <w:szCs w:val="10"/>
    </w:rPr>
  </w:style>
  <w:style w:type="character" w:customStyle="1" w:styleId="FontStyle65">
    <w:name w:val="Font Style65"/>
    <w:basedOn w:val="a0"/>
    <w:rsid w:val="003C2B67"/>
    <w:rPr>
      <w:rFonts w:ascii="Times New Roman" w:hAnsi="Times New Roman" w:cs="Times New Roman"/>
      <w:sz w:val="12"/>
      <w:szCs w:val="12"/>
    </w:rPr>
  </w:style>
  <w:style w:type="character" w:customStyle="1" w:styleId="FontStyle66">
    <w:name w:val="Font Style66"/>
    <w:basedOn w:val="a0"/>
    <w:rsid w:val="003C2B67"/>
    <w:rPr>
      <w:rFonts w:ascii="Times New Roman" w:hAnsi="Times New Roman" w:cs="Times New Roman"/>
      <w:spacing w:val="10"/>
      <w:sz w:val="8"/>
      <w:szCs w:val="8"/>
    </w:rPr>
  </w:style>
  <w:style w:type="character" w:customStyle="1" w:styleId="FontStyle67">
    <w:name w:val="Font Style67"/>
    <w:basedOn w:val="a0"/>
    <w:rsid w:val="003C2B67"/>
    <w:rPr>
      <w:rFonts w:ascii="Times New Roman" w:hAnsi="Times New Roman" w:cs="Times New Roman"/>
      <w:spacing w:val="30"/>
      <w:sz w:val="16"/>
      <w:szCs w:val="16"/>
    </w:rPr>
  </w:style>
  <w:style w:type="paragraph" w:customStyle="1" w:styleId="Style17">
    <w:name w:val="Style17"/>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basedOn w:val="a0"/>
    <w:rsid w:val="003C2B67"/>
    <w:rPr>
      <w:rFonts w:ascii="Times New Roman" w:hAnsi="Times New Roman" w:cs="Times New Roman"/>
      <w:b/>
      <w:bCs/>
      <w:sz w:val="16"/>
      <w:szCs w:val="16"/>
    </w:rPr>
  </w:style>
  <w:style w:type="character" w:customStyle="1" w:styleId="FontStyle78">
    <w:name w:val="Font Style78"/>
    <w:basedOn w:val="a0"/>
    <w:rsid w:val="003C2B67"/>
    <w:rPr>
      <w:rFonts w:ascii="Lucida Sans Unicode" w:hAnsi="Lucida Sans Unicode" w:cs="Lucida Sans Unicode"/>
      <w:b/>
      <w:bCs/>
      <w:sz w:val="12"/>
      <w:szCs w:val="12"/>
    </w:rPr>
  </w:style>
  <w:style w:type="character" w:customStyle="1" w:styleId="FontStyle84">
    <w:name w:val="Font Style84"/>
    <w:basedOn w:val="a0"/>
    <w:rsid w:val="003C2B67"/>
    <w:rPr>
      <w:rFonts w:ascii="Times New Roman" w:hAnsi="Times New Roman" w:cs="Times New Roman"/>
      <w:b/>
      <w:bCs/>
      <w:i/>
      <w:iCs/>
      <w:spacing w:val="-10"/>
      <w:sz w:val="22"/>
      <w:szCs w:val="22"/>
    </w:rPr>
  </w:style>
  <w:style w:type="character" w:customStyle="1" w:styleId="FontStyle71">
    <w:name w:val="Font Style71"/>
    <w:basedOn w:val="a0"/>
    <w:rsid w:val="003C2B67"/>
    <w:rPr>
      <w:rFonts w:ascii="Times New Roman" w:hAnsi="Times New Roman" w:cs="Times New Roman"/>
      <w:b/>
      <w:bCs/>
      <w:i/>
      <w:iCs/>
      <w:sz w:val="16"/>
      <w:szCs w:val="16"/>
    </w:rPr>
  </w:style>
  <w:style w:type="paragraph" w:customStyle="1" w:styleId="Style30">
    <w:name w:val="Style30"/>
    <w:basedOn w:val="a"/>
    <w:rsid w:val="003C2B67"/>
    <w:pPr>
      <w:widowControl w:val="0"/>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21">
    <w:name w:val="Style21"/>
    <w:basedOn w:val="a"/>
    <w:rsid w:val="003C2B67"/>
    <w:pPr>
      <w:widowControl w:val="0"/>
      <w:autoSpaceDE w:val="0"/>
      <w:autoSpaceDN w:val="0"/>
      <w:adjustRightInd w:val="0"/>
      <w:spacing w:after="0" w:line="763" w:lineRule="exact"/>
    </w:pPr>
    <w:rPr>
      <w:rFonts w:ascii="Times New Roman" w:eastAsia="Times New Roman" w:hAnsi="Times New Roman" w:cs="Times New Roman"/>
      <w:sz w:val="24"/>
      <w:szCs w:val="24"/>
      <w:lang w:eastAsia="ru-RU"/>
    </w:rPr>
  </w:style>
  <w:style w:type="paragraph" w:customStyle="1" w:styleId="Style54">
    <w:name w:val="Style54"/>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0">
    <w:name w:val="Font Style70"/>
    <w:basedOn w:val="a0"/>
    <w:rsid w:val="003C2B67"/>
    <w:rPr>
      <w:rFonts w:ascii="Trebuchet MS" w:hAnsi="Trebuchet MS" w:cs="Trebuchet MS"/>
      <w:b/>
      <w:bCs/>
      <w:spacing w:val="20"/>
      <w:sz w:val="12"/>
      <w:szCs w:val="12"/>
    </w:rPr>
  </w:style>
  <w:style w:type="paragraph" w:customStyle="1" w:styleId="Style36">
    <w:name w:val="Style36"/>
    <w:basedOn w:val="a"/>
    <w:rsid w:val="003C2B6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rsid w:val="003C2B67"/>
    <w:pPr>
      <w:widowControl w:val="0"/>
      <w:autoSpaceDE w:val="0"/>
      <w:autoSpaceDN w:val="0"/>
      <w:adjustRightInd w:val="0"/>
      <w:spacing w:after="0" w:line="226" w:lineRule="exact"/>
      <w:ind w:firstLine="163"/>
    </w:pPr>
    <w:rPr>
      <w:rFonts w:ascii="Times New Roman" w:eastAsia="Times New Roman" w:hAnsi="Times New Roman" w:cs="Times New Roman"/>
      <w:sz w:val="24"/>
      <w:szCs w:val="24"/>
      <w:lang w:eastAsia="ru-RU"/>
    </w:rPr>
  </w:style>
  <w:style w:type="paragraph" w:customStyle="1" w:styleId="Style31">
    <w:name w:val="Style31"/>
    <w:basedOn w:val="a"/>
    <w:rsid w:val="003C2B67"/>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5">
    <w:name w:val="Font Style75"/>
    <w:basedOn w:val="a0"/>
    <w:rsid w:val="003C2B67"/>
    <w:rPr>
      <w:rFonts w:ascii="Times New Roman" w:hAnsi="Times New Roman" w:cs="Times New Roman"/>
      <w:spacing w:val="40"/>
      <w:w w:val="33"/>
      <w:sz w:val="8"/>
      <w:szCs w:val="8"/>
    </w:rPr>
  </w:style>
  <w:style w:type="character" w:customStyle="1" w:styleId="FontStyle89">
    <w:name w:val="Font Style89"/>
    <w:basedOn w:val="a0"/>
    <w:rsid w:val="003C2B67"/>
    <w:rPr>
      <w:rFonts w:ascii="Times New Roman" w:hAnsi="Times New Roman" w:cs="Times New Roman"/>
      <w:b/>
      <w:bCs/>
      <w:sz w:val="16"/>
      <w:szCs w:val="16"/>
    </w:rPr>
  </w:style>
  <w:style w:type="paragraph" w:customStyle="1" w:styleId="Style22">
    <w:name w:val="Style22"/>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basedOn w:val="a0"/>
    <w:rsid w:val="003C2B67"/>
    <w:rPr>
      <w:rFonts w:ascii="Microsoft Sans Serif" w:hAnsi="Microsoft Sans Serif" w:cs="Microsoft Sans Serif"/>
      <w:b/>
      <w:bCs/>
      <w:sz w:val="8"/>
      <w:szCs w:val="8"/>
    </w:rPr>
  </w:style>
  <w:style w:type="paragraph" w:customStyle="1" w:styleId="Style32">
    <w:name w:val="Style32"/>
    <w:basedOn w:val="a"/>
    <w:rsid w:val="003C2B6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3C2B67"/>
    <w:pPr>
      <w:widowControl w:val="0"/>
      <w:autoSpaceDE w:val="0"/>
      <w:autoSpaceDN w:val="0"/>
      <w:adjustRightInd w:val="0"/>
      <w:spacing w:after="0" w:line="298" w:lineRule="exact"/>
      <w:ind w:firstLine="360"/>
    </w:pPr>
    <w:rPr>
      <w:rFonts w:ascii="Times New Roman" w:eastAsia="Times New Roman" w:hAnsi="Times New Roman" w:cs="Times New Roman"/>
      <w:sz w:val="24"/>
      <w:szCs w:val="24"/>
      <w:lang w:eastAsia="ru-RU"/>
    </w:rPr>
  </w:style>
  <w:style w:type="paragraph" w:customStyle="1" w:styleId="Style26">
    <w:name w:val="Style26"/>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0"/>
    <w:rsid w:val="003C2B67"/>
    <w:rPr>
      <w:rFonts w:ascii="Arial Unicode MS" w:eastAsia="Arial Unicode MS" w:cs="Arial Unicode MS"/>
      <w:spacing w:val="-10"/>
      <w:sz w:val="20"/>
      <w:szCs w:val="20"/>
    </w:rPr>
  </w:style>
  <w:style w:type="paragraph" w:customStyle="1" w:styleId="Style16">
    <w:name w:val="Style16"/>
    <w:basedOn w:val="a"/>
    <w:rsid w:val="003C2B67"/>
    <w:pPr>
      <w:widowControl w:val="0"/>
      <w:autoSpaceDE w:val="0"/>
      <w:autoSpaceDN w:val="0"/>
      <w:adjustRightInd w:val="0"/>
      <w:spacing w:after="0" w:line="547" w:lineRule="exact"/>
      <w:jc w:val="center"/>
    </w:pPr>
    <w:rPr>
      <w:rFonts w:ascii="Times New Roman" w:eastAsia="Times New Roman" w:hAnsi="Times New Roman" w:cs="Times New Roman"/>
      <w:sz w:val="24"/>
      <w:szCs w:val="24"/>
      <w:lang w:eastAsia="ru-RU"/>
    </w:rPr>
  </w:style>
  <w:style w:type="paragraph" w:customStyle="1" w:styleId="Style23">
    <w:name w:val="Style23"/>
    <w:basedOn w:val="a"/>
    <w:rsid w:val="003C2B67"/>
    <w:pPr>
      <w:widowControl w:val="0"/>
      <w:autoSpaceDE w:val="0"/>
      <w:autoSpaceDN w:val="0"/>
      <w:adjustRightInd w:val="0"/>
      <w:spacing w:after="0" w:line="811" w:lineRule="exact"/>
      <w:jc w:val="center"/>
    </w:pPr>
    <w:rPr>
      <w:rFonts w:ascii="Times New Roman" w:eastAsia="Times New Roman" w:hAnsi="Times New Roman" w:cs="Times New Roman"/>
      <w:sz w:val="24"/>
      <w:szCs w:val="24"/>
      <w:lang w:eastAsia="ru-RU"/>
    </w:rPr>
  </w:style>
  <w:style w:type="paragraph" w:customStyle="1" w:styleId="Style28">
    <w:name w:val="Style28"/>
    <w:basedOn w:val="a"/>
    <w:rsid w:val="003C2B67"/>
    <w:pPr>
      <w:widowControl w:val="0"/>
      <w:autoSpaceDE w:val="0"/>
      <w:autoSpaceDN w:val="0"/>
      <w:adjustRightInd w:val="0"/>
      <w:spacing w:after="0" w:line="614" w:lineRule="exact"/>
      <w:jc w:val="center"/>
    </w:pPr>
    <w:rPr>
      <w:rFonts w:ascii="Times New Roman" w:eastAsia="Times New Roman" w:hAnsi="Times New Roman" w:cs="Times New Roman"/>
      <w:sz w:val="24"/>
      <w:szCs w:val="24"/>
      <w:lang w:eastAsia="ru-RU"/>
    </w:rPr>
  </w:style>
  <w:style w:type="paragraph" w:customStyle="1" w:styleId="Style42">
    <w:name w:val="Style42"/>
    <w:basedOn w:val="a"/>
    <w:rsid w:val="003C2B67"/>
    <w:pPr>
      <w:widowControl w:val="0"/>
      <w:autoSpaceDE w:val="0"/>
      <w:autoSpaceDN w:val="0"/>
      <w:adjustRightInd w:val="0"/>
      <w:spacing w:after="0" w:line="691"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basedOn w:val="a0"/>
    <w:rsid w:val="003C2B67"/>
    <w:rPr>
      <w:rFonts w:ascii="Lucida Sans Unicode" w:hAnsi="Lucida Sans Unicode" w:cs="Lucida Sans Unicode"/>
      <w:b/>
      <w:bCs/>
      <w:i/>
      <w:iCs/>
      <w:spacing w:val="30"/>
      <w:sz w:val="12"/>
      <w:szCs w:val="12"/>
    </w:rPr>
  </w:style>
  <w:style w:type="paragraph" w:customStyle="1" w:styleId="Style25">
    <w:name w:val="Style25"/>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0">
    <w:name w:val="Font Style80"/>
    <w:basedOn w:val="a0"/>
    <w:rsid w:val="003C2B67"/>
    <w:rPr>
      <w:rFonts w:ascii="Times New Roman" w:hAnsi="Times New Roman" w:cs="Times New Roman"/>
      <w:spacing w:val="20"/>
      <w:sz w:val="12"/>
      <w:szCs w:val="12"/>
    </w:rPr>
  </w:style>
  <w:style w:type="character" w:customStyle="1" w:styleId="FontStyle81">
    <w:name w:val="Font Style81"/>
    <w:basedOn w:val="a0"/>
    <w:rsid w:val="003C2B67"/>
    <w:rPr>
      <w:rFonts w:ascii="Times New Roman" w:hAnsi="Times New Roman" w:cs="Times New Roman"/>
      <w:b/>
      <w:bCs/>
      <w:spacing w:val="10"/>
      <w:sz w:val="12"/>
      <w:szCs w:val="12"/>
    </w:rPr>
  </w:style>
  <w:style w:type="paragraph" w:customStyle="1" w:styleId="Style49">
    <w:name w:val="Style49"/>
    <w:basedOn w:val="a"/>
    <w:rsid w:val="003C2B67"/>
    <w:pPr>
      <w:widowControl w:val="0"/>
      <w:autoSpaceDE w:val="0"/>
      <w:autoSpaceDN w:val="0"/>
      <w:adjustRightInd w:val="0"/>
      <w:spacing w:after="0" w:line="53" w:lineRule="exact"/>
    </w:pPr>
    <w:rPr>
      <w:rFonts w:ascii="Times New Roman" w:eastAsia="Times New Roman" w:hAnsi="Times New Roman" w:cs="Times New Roman"/>
      <w:sz w:val="24"/>
      <w:szCs w:val="24"/>
      <w:lang w:eastAsia="ru-RU"/>
    </w:rPr>
  </w:style>
  <w:style w:type="character" w:customStyle="1" w:styleId="FontStyle72">
    <w:name w:val="Font Style72"/>
    <w:basedOn w:val="a0"/>
    <w:rsid w:val="003C2B67"/>
    <w:rPr>
      <w:rFonts w:ascii="Arial Black" w:hAnsi="Arial Black" w:cs="Arial Black"/>
      <w:sz w:val="8"/>
      <w:szCs w:val="8"/>
    </w:rPr>
  </w:style>
  <w:style w:type="character" w:customStyle="1" w:styleId="FontStyle82">
    <w:name w:val="Font Style82"/>
    <w:basedOn w:val="a0"/>
    <w:rsid w:val="003C2B67"/>
    <w:rPr>
      <w:rFonts w:ascii="Times New Roman" w:hAnsi="Times New Roman" w:cs="Times New Roman"/>
      <w:i/>
      <w:iCs/>
      <w:spacing w:val="20"/>
      <w:sz w:val="8"/>
      <w:szCs w:val="8"/>
    </w:rPr>
  </w:style>
  <w:style w:type="paragraph" w:customStyle="1" w:styleId="Style55">
    <w:name w:val="Style55"/>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basedOn w:val="a0"/>
    <w:rsid w:val="003C2B67"/>
    <w:rPr>
      <w:rFonts w:ascii="Times New Roman" w:hAnsi="Times New Roman" w:cs="Times New Roman"/>
      <w:b/>
      <w:bCs/>
      <w:sz w:val="8"/>
      <w:szCs w:val="8"/>
    </w:rPr>
  </w:style>
  <w:style w:type="paragraph" w:customStyle="1" w:styleId="Style20">
    <w:name w:val="Style20"/>
    <w:basedOn w:val="a"/>
    <w:rsid w:val="003C2B67"/>
    <w:pPr>
      <w:widowControl w:val="0"/>
      <w:autoSpaceDE w:val="0"/>
      <w:autoSpaceDN w:val="0"/>
      <w:adjustRightInd w:val="0"/>
      <w:spacing w:after="0" w:line="293" w:lineRule="exact"/>
      <w:ind w:firstLine="2352"/>
    </w:pPr>
    <w:rPr>
      <w:rFonts w:ascii="Times New Roman" w:eastAsia="Times New Roman" w:hAnsi="Times New Roman" w:cs="Times New Roman"/>
      <w:sz w:val="24"/>
      <w:szCs w:val="24"/>
      <w:lang w:eastAsia="ru-RU"/>
    </w:rPr>
  </w:style>
  <w:style w:type="paragraph" w:customStyle="1" w:styleId="Style24">
    <w:name w:val="Style24"/>
    <w:basedOn w:val="a"/>
    <w:rsid w:val="003C2B67"/>
    <w:pPr>
      <w:widowControl w:val="0"/>
      <w:autoSpaceDE w:val="0"/>
      <w:autoSpaceDN w:val="0"/>
      <w:adjustRightInd w:val="0"/>
      <w:spacing w:after="0" w:line="288" w:lineRule="exact"/>
      <w:ind w:firstLine="370"/>
      <w:jc w:val="both"/>
    </w:pPr>
    <w:rPr>
      <w:rFonts w:ascii="Times New Roman" w:eastAsia="Times New Roman" w:hAnsi="Times New Roman" w:cs="Times New Roman"/>
      <w:sz w:val="24"/>
      <w:szCs w:val="24"/>
      <w:lang w:eastAsia="ru-RU"/>
    </w:rPr>
  </w:style>
  <w:style w:type="paragraph" w:customStyle="1" w:styleId="Style37">
    <w:name w:val="Style37"/>
    <w:basedOn w:val="a"/>
    <w:rsid w:val="003C2B6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3">
    <w:name w:val="Style43"/>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3C2B67"/>
    <w:pPr>
      <w:widowControl w:val="0"/>
      <w:autoSpaceDE w:val="0"/>
      <w:autoSpaceDN w:val="0"/>
      <w:adjustRightInd w:val="0"/>
      <w:spacing w:after="0" w:line="302" w:lineRule="exact"/>
      <w:ind w:firstLine="360"/>
      <w:jc w:val="both"/>
    </w:pPr>
    <w:rPr>
      <w:rFonts w:ascii="Times New Roman" w:eastAsia="Times New Roman" w:hAnsi="Times New Roman" w:cs="Times New Roman"/>
      <w:sz w:val="24"/>
      <w:szCs w:val="24"/>
      <w:lang w:eastAsia="ru-RU"/>
    </w:rPr>
  </w:style>
  <w:style w:type="paragraph" w:customStyle="1" w:styleId="Style45">
    <w:name w:val="Style45"/>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5">
    <w:name w:val="Font Style85"/>
    <w:basedOn w:val="a0"/>
    <w:rsid w:val="003C2B67"/>
    <w:rPr>
      <w:rFonts w:ascii="Times New Roman" w:hAnsi="Times New Roman" w:cs="Times New Roman"/>
      <w:b/>
      <w:bCs/>
      <w:i/>
      <w:iCs/>
      <w:sz w:val="20"/>
      <w:szCs w:val="20"/>
    </w:rPr>
  </w:style>
  <w:style w:type="character" w:customStyle="1" w:styleId="FontStyle86">
    <w:name w:val="Font Style86"/>
    <w:basedOn w:val="a0"/>
    <w:rsid w:val="003C2B67"/>
    <w:rPr>
      <w:rFonts w:ascii="Times New Roman" w:hAnsi="Times New Roman" w:cs="Times New Roman"/>
      <w:sz w:val="18"/>
      <w:szCs w:val="18"/>
    </w:rPr>
  </w:style>
  <w:style w:type="paragraph" w:customStyle="1" w:styleId="Style46">
    <w:name w:val="Style46"/>
    <w:basedOn w:val="a"/>
    <w:rsid w:val="003C2B67"/>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50">
    <w:name w:val="Style50"/>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7">
    <w:name w:val="Font Style87"/>
    <w:basedOn w:val="a0"/>
    <w:rsid w:val="003C2B67"/>
    <w:rPr>
      <w:rFonts w:ascii="Lucida Sans Unicode" w:hAnsi="Lucida Sans Unicode" w:cs="Lucida Sans Unicode"/>
      <w:sz w:val="22"/>
      <w:szCs w:val="22"/>
    </w:rPr>
  </w:style>
  <w:style w:type="paragraph" w:customStyle="1" w:styleId="Style51">
    <w:name w:val="Style51"/>
    <w:basedOn w:val="a"/>
    <w:rsid w:val="003C2B67"/>
    <w:pPr>
      <w:widowControl w:val="0"/>
      <w:autoSpaceDE w:val="0"/>
      <w:autoSpaceDN w:val="0"/>
      <w:adjustRightInd w:val="0"/>
      <w:spacing w:after="0" w:line="304" w:lineRule="exact"/>
      <w:ind w:firstLine="355"/>
    </w:pPr>
    <w:rPr>
      <w:rFonts w:ascii="Times New Roman" w:eastAsia="Times New Roman" w:hAnsi="Times New Roman" w:cs="Times New Roman"/>
      <w:sz w:val="24"/>
      <w:szCs w:val="24"/>
      <w:lang w:eastAsia="ru-RU"/>
    </w:rPr>
  </w:style>
  <w:style w:type="paragraph" w:customStyle="1" w:styleId="Style19">
    <w:name w:val="Style19"/>
    <w:basedOn w:val="a"/>
    <w:rsid w:val="003C2B67"/>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3C2B67"/>
    <w:rPr>
      <w:rFonts w:ascii="Times New Roman" w:hAnsi="Times New Roman" w:cs="Times New Roman"/>
      <w:sz w:val="16"/>
      <w:szCs w:val="16"/>
    </w:rPr>
  </w:style>
  <w:style w:type="character" w:customStyle="1" w:styleId="FontStyle41">
    <w:name w:val="Font Style41"/>
    <w:basedOn w:val="a0"/>
    <w:rsid w:val="003C2B67"/>
    <w:rPr>
      <w:rFonts w:ascii="Times New Roman" w:hAnsi="Times New Roman" w:cs="Times New Roman"/>
      <w:spacing w:val="10"/>
      <w:sz w:val="10"/>
      <w:szCs w:val="10"/>
    </w:rPr>
  </w:style>
  <w:style w:type="character" w:customStyle="1" w:styleId="FontStyle42">
    <w:name w:val="Font Style42"/>
    <w:basedOn w:val="a0"/>
    <w:rsid w:val="003C2B67"/>
    <w:rPr>
      <w:rFonts w:ascii="Times New Roman" w:hAnsi="Times New Roman" w:cs="Times New Roman"/>
      <w:i/>
      <w:iCs/>
      <w:sz w:val="20"/>
      <w:szCs w:val="20"/>
    </w:rPr>
  </w:style>
  <w:style w:type="character" w:customStyle="1" w:styleId="FontStyle43">
    <w:name w:val="Font Style43"/>
    <w:basedOn w:val="a0"/>
    <w:rsid w:val="003C2B67"/>
    <w:rPr>
      <w:rFonts w:ascii="Times New Roman" w:hAnsi="Times New Roman" w:cs="Times New Roman"/>
      <w:b/>
      <w:bCs/>
      <w:sz w:val="20"/>
      <w:szCs w:val="20"/>
    </w:rPr>
  </w:style>
  <w:style w:type="character" w:customStyle="1" w:styleId="FontStyle44">
    <w:name w:val="Font Style44"/>
    <w:basedOn w:val="a0"/>
    <w:rsid w:val="003C2B67"/>
    <w:rPr>
      <w:rFonts w:ascii="Times New Roman" w:hAnsi="Times New Roman" w:cs="Times New Roman"/>
      <w:b/>
      <w:bCs/>
      <w:spacing w:val="10"/>
      <w:sz w:val="12"/>
      <w:szCs w:val="12"/>
    </w:rPr>
  </w:style>
  <w:style w:type="character" w:customStyle="1" w:styleId="FontStyle46">
    <w:name w:val="Font Style46"/>
    <w:basedOn w:val="a0"/>
    <w:rsid w:val="003C2B67"/>
    <w:rPr>
      <w:rFonts w:ascii="Times New Roman" w:hAnsi="Times New Roman" w:cs="Times New Roman"/>
      <w:b/>
      <w:bCs/>
      <w:i/>
      <w:iCs/>
      <w:sz w:val="20"/>
      <w:szCs w:val="20"/>
    </w:rPr>
  </w:style>
  <w:style w:type="character" w:customStyle="1" w:styleId="FontStyle49">
    <w:name w:val="Font Style49"/>
    <w:basedOn w:val="a0"/>
    <w:rsid w:val="003C2B67"/>
    <w:rPr>
      <w:rFonts w:ascii="Times New Roman" w:hAnsi="Times New Roman" w:cs="Times New Roman"/>
      <w:sz w:val="20"/>
      <w:szCs w:val="20"/>
    </w:rPr>
  </w:style>
  <w:style w:type="paragraph" w:customStyle="1" w:styleId="Style18">
    <w:name w:val="Style18"/>
    <w:basedOn w:val="a"/>
    <w:rsid w:val="003C2B6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39">
    <w:name w:val="Font Style39"/>
    <w:basedOn w:val="a0"/>
    <w:rsid w:val="003C2B67"/>
    <w:rPr>
      <w:rFonts w:ascii="Times New Roman" w:hAnsi="Times New Roman" w:cs="Times New Roman"/>
      <w:sz w:val="12"/>
      <w:szCs w:val="12"/>
    </w:rPr>
  </w:style>
  <w:style w:type="character" w:customStyle="1" w:styleId="FontStyle45">
    <w:name w:val="Font Style45"/>
    <w:basedOn w:val="a0"/>
    <w:rsid w:val="003C2B67"/>
    <w:rPr>
      <w:rFonts w:ascii="Times New Roman" w:hAnsi="Times New Roman" w:cs="Times New Roman"/>
      <w:b/>
      <w:bCs/>
      <w:sz w:val="8"/>
      <w:szCs w:val="8"/>
    </w:rPr>
  </w:style>
  <w:style w:type="character" w:customStyle="1" w:styleId="FontStyle47">
    <w:name w:val="Font Style47"/>
    <w:basedOn w:val="a0"/>
    <w:rsid w:val="003C2B67"/>
    <w:rPr>
      <w:rFonts w:ascii="Times New Roman" w:hAnsi="Times New Roman" w:cs="Times New Roman"/>
      <w:spacing w:val="30"/>
      <w:sz w:val="10"/>
      <w:szCs w:val="10"/>
    </w:rPr>
  </w:style>
  <w:style w:type="character" w:customStyle="1" w:styleId="FontStyle48">
    <w:name w:val="Font Style48"/>
    <w:basedOn w:val="a0"/>
    <w:rsid w:val="003C2B67"/>
    <w:rPr>
      <w:rFonts w:ascii="Times New Roman" w:hAnsi="Times New Roman" w:cs="Times New Roman"/>
      <w:spacing w:val="30"/>
      <w:sz w:val="10"/>
      <w:szCs w:val="10"/>
    </w:rPr>
  </w:style>
  <w:style w:type="character" w:customStyle="1" w:styleId="FontStyle50">
    <w:name w:val="Font Style50"/>
    <w:basedOn w:val="a0"/>
    <w:rsid w:val="003C2B67"/>
    <w:rPr>
      <w:rFonts w:ascii="Candara" w:hAnsi="Candara" w:cs="Candara"/>
      <w:spacing w:val="-10"/>
      <w:sz w:val="20"/>
      <w:szCs w:val="20"/>
    </w:rPr>
  </w:style>
  <w:style w:type="character" w:customStyle="1" w:styleId="FontStyle51">
    <w:name w:val="Font Style51"/>
    <w:basedOn w:val="a0"/>
    <w:rsid w:val="003C2B67"/>
    <w:rPr>
      <w:rFonts w:ascii="Times New Roman" w:hAnsi="Times New Roman" w:cs="Times New Roman"/>
      <w:b/>
      <w:bCs/>
      <w:spacing w:val="-10"/>
      <w:sz w:val="20"/>
      <w:szCs w:val="20"/>
    </w:rPr>
  </w:style>
  <w:style w:type="character" w:customStyle="1" w:styleId="FontStyle52">
    <w:name w:val="Font Style52"/>
    <w:basedOn w:val="a0"/>
    <w:rsid w:val="003C2B67"/>
    <w:rPr>
      <w:rFonts w:ascii="Times New Roman" w:hAnsi="Times New Roman" w:cs="Times New Roman"/>
      <w:sz w:val="10"/>
      <w:szCs w:val="10"/>
    </w:rPr>
  </w:style>
  <w:style w:type="character" w:customStyle="1" w:styleId="FontStyle53">
    <w:name w:val="Font Style53"/>
    <w:basedOn w:val="a0"/>
    <w:rsid w:val="003C2B67"/>
    <w:rPr>
      <w:rFonts w:ascii="Times New Roman" w:hAnsi="Times New Roman" w:cs="Times New Roman"/>
      <w:spacing w:val="20"/>
      <w:sz w:val="8"/>
      <w:szCs w:val="8"/>
    </w:rPr>
  </w:style>
  <w:style w:type="character" w:customStyle="1" w:styleId="FontStyle54">
    <w:name w:val="Font Style54"/>
    <w:basedOn w:val="a0"/>
    <w:rsid w:val="003C2B67"/>
    <w:rPr>
      <w:rFonts w:ascii="Cambria" w:hAnsi="Cambria" w:cs="Cambria"/>
      <w:sz w:val="30"/>
      <w:szCs w:val="30"/>
    </w:rPr>
  </w:style>
  <w:style w:type="character" w:customStyle="1" w:styleId="FontStyle55">
    <w:name w:val="Font Style55"/>
    <w:basedOn w:val="a0"/>
    <w:rsid w:val="003C2B67"/>
    <w:rPr>
      <w:rFonts w:ascii="Bookman Old Style" w:hAnsi="Bookman Old Style" w:cs="Bookman Old Style"/>
      <w:spacing w:val="-10"/>
      <w:sz w:val="8"/>
      <w:szCs w:val="8"/>
    </w:rPr>
  </w:style>
  <w:style w:type="character" w:customStyle="1" w:styleId="FontStyle56">
    <w:name w:val="Font Style56"/>
    <w:basedOn w:val="a0"/>
    <w:rsid w:val="003C2B67"/>
    <w:rPr>
      <w:rFonts w:ascii="Times New Roman" w:hAnsi="Times New Roman" w:cs="Times New Roman"/>
      <w:i/>
      <w:iCs/>
      <w:sz w:val="8"/>
      <w:szCs w:val="8"/>
    </w:rPr>
  </w:style>
  <w:style w:type="paragraph" w:customStyle="1" w:styleId="Style33">
    <w:name w:val="Style33"/>
    <w:basedOn w:val="a"/>
    <w:rsid w:val="003C2B6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5">
    <w:name w:val="Style35"/>
    <w:basedOn w:val="a"/>
    <w:rsid w:val="003C2B6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69">
    <w:name w:val="Font Style69"/>
    <w:basedOn w:val="a0"/>
    <w:rsid w:val="003C2B67"/>
    <w:rPr>
      <w:rFonts w:ascii="Times New Roman" w:hAnsi="Times New Roman" w:cs="Times New Roman"/>
      <w:sz w:val="14"/>
      <w:szCs w:val="14"/>
    </w:rPr>
  </w:style>
  <w:style w:type="character" w:customStyle="1" w:styleId="FontStyle74">
    <w:name w:val="Font Style74"/>
    <w:basedOn w:val="a0"/>
    <w:rsid w:val="003C2B67"/>
    <w:rPr>
      <w:rFonts w:ascii="Times New Roman" w:hAnsi="Times New Roman" w:cs="Times New Roman"/>
      <w:b/>
      <w:bCs/>
      <w:spacing w:val="-10"/>
      <w:sz w:val="18"/>
      <w:szCs w:val="18"/>
    </w:rPr>
  </w:style>
  <w:style w:type="character" w:customStyle="1" w:styleId="FontStyle106">
    <w:name w:val="Font Style106"/>
    <w:basedOn w:val="a0"/>
    <w:rsid w:val="003C2B67"/>
    <w:rPr>
      <w:rFonts w:ascii="Times New Roman" w:hAnsi="Times New Roman" w:cs="Times New Roman"/>
      <w:b/>
      <w:bCs/>
      <w:sz w:val="18"/>
      <w:szCs w:val="18"/>
    </w:rPr>
  </w:style>
  <w:style w:type="character" w:customStyle="1" w:styleId="FontStyle104">
    <w:name w:val="Font Style104"/>
    <w:basedOn w:val="a0"/>
    <w:rsid w:val="003C2B67"/>
    <w:rPr>
      <w:rFonts w:ascii="Times New Roman" w:hAnsi="Times New Roman" w:cs="Times New Roman"/>
      <w:sz w:val="18"/>
      <w:szCs w:val="18"/>
    </w:rPr>
  </w:style>
  <w:style w:type="paragraph" w:customStyle="1" w:styleId="Style34">
    <w:name w:val="Style34"/>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3C2B67"/>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40">
    <w:name w:val="Style40"/>
    <w:basedOn w:val="a"/>
    <w:rsid w:val="003C2B67"/>
    <w:pPr>
      <w:widowControl w:val="0"/>
      <w:autoSpaceDE w:val="0"/>
      <w:autoSpaceDN w:val="0"/>
      <w:adjustRightInd w:val="0"/>
      <w:spacing w:after="0" w:line="235" w:lineRule="exact"/>
      <w:ind w:firstLine="154"/>
    </w:pPr>
    <w:rPr>
      <w:rFonts w:ascii="Times New Roman" w:eastAsia="Times New Roman" w:hAnsi="Times New Roman" w:cs="Times New Roman"/>
      <w:sz w:val="24"/>
      <w:szCs w:val="24"/>
      <w:lang w:eastAsia="ru-RU"/>
    </w:rPr>
  </w:style>
  <w:style w:type="character" w:customStyle="1" w:styleId="FontStyle97">
    <w:name w:val="Font Style97"/>
    <w:basedOn w:val="a0"/>
    <w:rsid w:val="003C2B67"/>
    <w:rPr>
      <w:rFonts w:ascii="Times New Roman" w:hAnsi="Times New Roman" w:cs="Times New Roman"/>
      <w:b/>
      <w:bCs/>
      <w:i/>
      <w:iCs/>
      <w:sz w:val="18"/>
      <w:szCs w:val="18"/>
    </w:rPr>
  </w:style>
  <w:style w:type="paragraph" w:customStyle="1" w:styleId="Style68">
    <w:name w:val="Style68"/>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3C2B67"/>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character" w:customStyle="1" w:styleId="FontStyle96">
    <w:name w:val="Font Style96"/>
    <w:basedOn w:val="a0"/>
    <w:rsid w:val="003C2B67"/>
    <w:rPr>
      <w:rFonts w:ascii="Constantia" w:hAnsi="Constantia" w:cs="Constantia"/>
      <w:b/>
      <w:bCs/>
      <w:sz w:val="14"/>
      <w:szCs w:val="14"/>
    </w:rPr>
  </w:style>
  <w:style w:type="character" w:customStyle="1" w:styleId="FontStyle102">
    <w:name w:val="Font Style102"/>
    <w:basedOn w:val="a0"/>
    <w:rsid w:val="003C2B67"/>
    <w:rPr>
      <w:rFonts w:ascii="Times New Roman" w:hAnsi="Times New Roman" w:cs="Times New Roman"/>
      <w:b/>
      <w:bCs/>
      <w:i/>
      <w:iCs/>
      <w:sz w:val="18"/>
      <w:szCs w:val="18"/>
    </w:rPr>
  </w:style>
  <w:style w:type="character" w:customStyle="1" w:styleId="FontStyle88">
    <w:name w:val="Font Style88"/>
    <w:basedOn w:val="a0"/>
    <w:rsid w:val="003C2B67"/>
    <w:rPr>
      <w:rFonts w:ascii="Times New Roman" w:hAnsi="Times New Roman" w:cs="Times New Roman"/>
      <w:sz w:val="8"/>
      <w:szCs w:val="8"/>
    </w:rPr>
  </w:style>
  <w:style w:type="character" w:customStyle="1" w:styleId="FontStyle91">
    <w:name w:val="Font Style91"/>
    <w:basedOn w:val="a0"/>
    <w:rsid w:val="003C2B67"/>
    <w:rPr>
      <w:rFonts w:ascii="Candara" w:hAnsi="Candara" w:cs="Candara"/>
      <w:b/>
      <w:bCs/>
      <w:spacing w:val="30"/>
      <w:sz w:val="10"/>
      <w:szCs w:val="10"/>
    </w:rPr>
  </w:style>
  <w:style w:type="character" w:customStyle="1" w:styleId="FontStyle90">
    <w:name w:val="Font Style90"/>
    <w:basedOn w:val="a0"/>
    <w:rsid w:val="003C2B67"/>
    <w:rPr>
      <w:rFonts w:ascii="Times New Roman" w:hAnsi="Times New Roman" w:cs="Times New Roman"/>
      <w:b/>
      <w:bCs/>
      <w:sz w:val="14"/>
      <w:szCs w:val="14"/>
    </w:rPr>
  </w:style>
  <w:style w:type="paragraph" w:customStyle="1" w:styleId="Style56">
    <w:name w:val="Style56"/>
    <w:basedOn w:val="a"/>
    <w:rsid w:val="003C2B67"/>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92">
    <w:name w:val="Font Style92"/>
    <w:basedOn w:val="a0"/>
    <w:rsid w:val="003C2B67"/>
    <w:rPr>
      <w:rFonts w:ascii="Times New Roman" w:hAnsi="Times New Roman" w:cs="Times New Roman"/>
      <w:spacing w:val="30"/>
      <w:sz w:val="12"/>
      <w:szCs w:val="12"/>
    </w:rPr>
  </w:style>
  <w:style w:type="character" w:customStyle="1" w:styleId="FontStyle93">
    <w:name w:val="Font Style93"/>
    <w:basedOn w:val="a0"/>
    <w:rsid w:val="003C2B67"/>
    <w:rPr>
      <w:rFonts w:ascii="Times New Roman" w:hAnsi="Times New Roman" w:cs="Times New Roman"/>
      <w:sz w:val="12"/>
      <w:szCs w:val="12"/>
    </w:rPr>
  </w:style>
  <w:style w:type="character" w:customStyle="1" w:styleId="FontStyle94">
    <w:name w:val="Font Style94"/>
    <w:basedOn w:val="a0"/>
    <w:rsid w:val="003C2B67"/>
    <w:rPr>
      <w:rFonts w:ascii="Times New Roman" w:hAnsi="Times New Roman" w:cs="Times New Roman"/>
      <w:b/>
      <w:bCs/>
      <w:sz w:val="14"/>
      <w:szCs w:val="14"/>
    </w:rPr>
  </w:style>
  <w:style w:type="paragraph" w:customStyle="1" w:styleId="Style66">
    <w:name w:val="Style66"/>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5">
    <w:name w:val="Font Style95"/>
    <w:basedOn w:val="a0"/>
    <w:rsid w:val="003C2B67"/>
    <w:rPr>
      <w:rFonts w:ascii="Times New Roman" w:hAnsi="Times New Roman" w:cs="Times New Roman"/>
      <w:b/>
      <w:bCs/>
      <w:sz w:val="8"/>
      <w:szCs w:val="8"/>
    </w:rPr>
  </w:style>
  <w:style w:type="paragraph" w:customStyle="1" w:styleId="Style67">
    <w:name w:val="Style67"/>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3C2B67"/>
    <w:pPr>
      <w:widowControl w:val="0"/>
      <w:autoSpaceDE w:val="0"/>
      <w:autoSpaceDN w:val="0"/>
      <w:adjustRightInd w:val="0"/>
      <w:spacing w:after="0" w:line="221" w:lineRule="exact"/>
      <w:ind w:firstLine="149"/>
    </w:pPr>
    <w:rPr>
      <w:rFonts w:ascii="Times New Roman" w:eastAsia="Times New Roman" w:hAnsi="Times New Roman" w:cs="Times New Roman"/>
      <w:sz w:val="24"/>
      <w:szCs w:val="24"/>
      <w:lang w:eastAsia="ru-RU"/>
    </w:rPr>
  </w:style>
  <w:style w:type="character" w:customStyle="1" w:styleId="FontStyle98">
    <w:name w:val="Font Style98"/>
    <w:basedOn w:val="a0"/>
    <w:rsid w:val="003C2B67"/>
    <w:rPr>
      <w:rFonts w:ascii="Times New Roman" w:hAnsi="Times New Roman" w:cs="Times New Roman"/>
      <w:b/>
      <w:bCs/>
      <w:sz w:val="14"/>
      <w:szCs w:val="14"/>
    </w:rPr>
  </w:style>
  <w:style w:type="paragraph" w:customStyle="1" w:styleId="Style70">
    <w:name w:val="Style70"/>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9">
    <w:name w:val="Font Style99"/>
    <w:basedOn w:val="a0"/>
    <w:rsid w:val="003C2B67"/>
    <w:rPr>
      <w:rFonts w:ascii="Times New Roman" w:hAnsi="Times New Roman" w:cs="Times New Roman"/>
      <w:b/>
      <w:bCs/>
      <w:spacing w:val="-10"/>
      <w:sz w:val="20"/>
      <w:szCs w:val="20"/>
    </w:rPr>
  </w:style>
  <w:style w:type="character" w:customStyle="1" w:styleId="FontStyle100">
    <w:name w:val="Font Style100"/>
    <w:basedOn w:val="a0"/>
    <w:rsid w:val="003C2B67"/>
    <w:rPr>
      <w:rFonts w:ascii="Century Gothic" w:hAnsi="Century Gothic" w:cs="Century Gothic"/>
      <w:sz w:val="10"/>
      <w:szCs w:val="10"/>
    </w:rPr>
  </w:style>
  <w:style w:type="character" w:customStyle="1" w:styleId="FontStyle13">
    <w:name w:val="Font Style13"/>
    <w:basedOn w:val="a0"/>
    <w:rsid w:val="003C2B67"/>
    <w:rPr>
      <w:rFonts w:ascii="Times New Roman" w:hAnsi="Times New Roman" w:cs="Times New Roman"/>
      <w:i/>
      <w:iCs/>
      <w:sz w:val="20"/>
      <w:szCs w:val="20"/>
    </w:rPr>
  </w:style>
  <w:style w:type="character" w:customStyle="1" w:styleId="FontStyle14">
    <w:name w:val="Font Style14"/>
    <w:basedOn w:val="a0"/>
    <w:rsid w:val="003C2B67"/>
    <w:rPr>
      <w:rFonts w:ascii="Times New Roman" w:hAnsi="Times New Roman" w:cs="Times New Roman"/>
      <w:sz w:val="14"/>
      <w:szCs w:val="14"/>
    </w:rPr>
  </w:style>
  <w:style w:type="character" w:customStyle="1" w:styleId="FontStyle15">
    <w:name w:val="Font Style15"/>
    <w:basedOn w:val="a0"/>
    <w:rsid w:val="003C2B67"/>
    <w:rPr>
      <w:rFonts w:ascii="Times New Roman" w:hAnsi="Times New Roman" w:cs="Times New Roman"/>
      <w:sz w:val="20"/>
      <w:szCs w:val="20"/>
    </w:rPr>
  </w:style>
  <w:style w:type="character" w:customStyle="1" w:styleId="FontStyle16">
    <w:name w:val="Font Style16"/>
    <w:basedOn w:val="a0"/>
    <w:rsid w:val="003C2B67"/>
    <w:rPr>
      <w:rFonts w:ascii="Times New Roman" w:hAnsi="Times New Roman" w:cs="Times New Roman"/>
      <w:b/>
      <w:bCs/>
      <w:i/>
      <w:iCs/>
      <w:sz w:val="20"/>
      <w:szCs w:val="20"/>
    </w:rPr>
  </w:style>
  <w:style w:type="character" w:customStyle="1" w:styleId="FontStyle11">
    <w:name w:val="Font Style11"/>
    <w:basedOn w:val="a0"/>
    <w:rsid w:val="003C2B67"/>
    <w:rPr>
      <w:rFonts w:ascii="Times New Roman" w:hAnsi="Times New Roman" w:cs="Times New Roman"/>
      <w:i/>
      <w:iCs/>
      <w:sz w:val="20"/>
      <w:szCs w:val="20"/>
    </w:rPr>
  </w:style>
  <w:style w:type="character" w:customStyle="1" w:styleId="FontStyle12">
    <w:name w:val="Font Style12"/>
    <w:basedOn w:val="a0"/>
    <w:rsid w:val="003C2B67"/>
    <w:rPr>
      <w:rFonts w:ascii="Times New Roman" w:hAnsi="Times New Roman" w:cs="Times New Roman"/>
      <w:sz w:val="14"/>
      <w:szCs w:val="14"/>
    </w:rPr>
  </w:style>
  <w:style w:type="paragraph" w:customStyle="1" w:styleId="Style58">
    <w:name w:val="Style58"/>
    <w:basedOn w:val="a"/>
    <w:rsid w:val="003C2B67"/>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65">
    <w:name w:val="Style65"/>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3">
    <w:name w:val="Font Style103"/>
    <w:basedOn w:val="a0"/>
    <w:rsid w:val="003C2B67"/>
    <w:rPr>
      <w:rFonts w:ascii="Times New Roman" w:hAnsi="Times New Roman" w:cs="Times New Roman"/>
      <w:b/>
      <w:bCs/>
      <w:sz w:val="16"/>
      <w:szCs w:val="16"/>
    </w:rPr>
  </w:style>
  <w:style w:type="paragraph" w:customStyle="1" w:styleId="Style62">
    <w:name w:val="Style62"/>
    <w:basedOn w:val="a"/>
    <w:rsid w:val="003C2B67"/>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table" w:customStyle="1" w:styleId="13">
    <w:name w:val="Сетка таблицы1"/>
    <w:basedOn w:val="a1"/>
    <w:next w:val="a4"/>
    <w:rsid w:val="003C2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B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9">
    <w:name w:val="Body Text 2"/>
    <w:basedOn w:val="a"/>
    <w:link w:val="2a"/>
    <w:rsid w:val="003C2B67"/>
    <w:pPr>
      <w:spacing w:after="0" w:line="360" w:lineRule="exact"/>
      <w:jc w:val="both"/>
    </w:pPr>
    <w:rPr>
      <w:rFonts w:ascii="Times New Roman" w:eastAsia="Times New Roman" w:hAnsi="Times New Roman" w:cs="Times New Roman"/>
      <w:sz w:val="28"/>
      <w:szCs w:val="20"/>
      <w:lang w:eastAsia="ru-RU"/>
    </w:rPr>
  </w:style>
  <w:style w:type="character" w:customStyle="1" w:styleId="2a">
    <w:name w:val="Основной текст 2 Знак"/>
    <w:basedOn w:val="a0"/>
    <w:link w:val="29"/>
    <w:rsid w:val="003C2B67"/>
    <w:rPr>
      <w:rFonts w:ascii="Times New Roman" w:eastAsia="Times New Roman" w:hAnsi="Times New Roman" w:cs="Times New Roman"/>
      <w:sz w:val="28"/>
      <w:szCs w:val="20"/>
      <w:lang w:eastAsia="ru-RU"/>
    </w:rPr>
  </w:style>
  <w:style w:type="paragraph" w:customStyle="1" w:styleId="Style48">
    <w:name w:val="Style48"/>
    <w:basedOn w:val="a"/>
    <w:rsid w:val="003C2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D748-6BA9-4D82-AF42-855D2E49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86</Pages>
  <Words>21181</Words>
  <Characters>120732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DEPO 4</cp:lastModifiedBy>
  <cp:revision>5</cp:revision>
  <dcterms:created xsi:type="dcterms:W3CDTF">2020-12-24T13:08:00Z</dcterms:created>
  <dcterms:modified xsi:type="dcterms:W3CDTF">2020-12-24T18:01:00Z</dcterms:modified>
</cp:coreProperties>
</file>